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Джабраилова Ильяса </w:t>
      </w:r>
      <w:r>
        <w:rPr>
          <w:rFonts w:ascii="Times New Roman" w:eastAsia="Times New Roman" w:hAnsi="Times New Roman" w:cs="Times New Roman"/>
          <w:sz w:val="28"/>
          <w:szCs w:val="28"/>
        </w:rPr>
        <w:t>Асланбековича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hanging="1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 И.А. 04.04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0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1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Джабраилова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581347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04.05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1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23.01.2024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Джабраилова Ильяса </w:t>
      </w:r>
      <w:r>
        <w:rPr>
          <w:rFonts w:ascii="Times New Roman" w:eastAsia="Times New Roman" w:hAnsi="Times New Roman" w:cs="Times New Roman"/>
          <w:sz w:val="28"/>
          <w:szCs w:val="28"/>
        </w:rPr>
        <w:t>Асланбековича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424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0rplc-19">
    <w:name w:val="cat-UserDefined grp-30 rplc-19"/>
    <w:basedOn w:val="DefaultParagraphFont"/>
  </w:style>
  <w:style w:type="character" w:customStyle="1" w:styleId="cat-UserDefinedgrp-31rplc-21">
    <w:name w:val="cat-UserDefined grp-31 rplc-21"/>
    <w:basedOn w:val="DefaultParagraphFont"/>
  </w:style>
  <w:style w:type="character" w:customStyle="1" w:styleId="cat-UserDefinedgrp-31rplc-30">
    <w:name w:val="cat-UserDefined grp-3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