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417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0067-01-2024-001316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61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06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Гусейнова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не привлекавшегося к административной ответственности,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 А.И.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Гусейнов А.И.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9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Гусейнова А.И.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Гусейнова А.И.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</w:rPr>
        <w:t xml:space="preserve">или отягчающих </w:t>
      </w:r>
      <w:r>
        <w:rPr>
          <w:rFonts w:ascii="Times New Roman" w:eastAsia="Times New Roman" w:hAnsi="Times New Roman" w:cs="Times New Roman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Гусейнова </w:t>
      </w:r>
      <w:r>
        <w:rPr>
          <w:rStyle w:val="cat-UserDefinedgrp-40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1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0412365400675004172415180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2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16rplc-32">
    <w:name w:val="cat-UserDefined grp-16 rplc-32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41rplc-37">
    <w:name w:val="cat-UserDefined grp-41 rplc-37"/>
    <w:basedOn w:val="DefaultParagraphFont"/>
  </w:style>
  <w:style w:type="character" w:customStyle="1" w:styleId="cat-UserDefinedgrp-42rplc-49">
    <w:name w:val="cat-UserDefined grp-4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