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-401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0067-01-2024-001464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Исакова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привлекавшегося к административной ответственности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Исаков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Исаков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Исакова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Исакова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уплачен </w:t>
      </w:r>
      <w:r>
        <w:rPr>
          <w:rFonts w:ascii="Times New Roman" w:eastAsia="Times New Roman" w:hAnsi="Times New Roman" w:cs="Times New Roman"/>
          <w:sz w:val="26"/>
          <w:szCs w:val="26"/>
        </w:rPr>
        <w:t>21.11.2023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Исакова И.И.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Исакова И.И.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Исакова </w:t>
      </w:r>
      <w:r>
        <w:rPr>
          <w:rStyle w:val="cat-UserDefinedgrp-4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3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0412365400675004012420151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4rplc-52">
    <w:name w:val="cat-UserDefined grp-4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