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овой судья судебного участка № 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Горленко 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вого судьи судебного участка № 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380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Ли Екатерины Романовны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0355431010123090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701076463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" w:eastAsia="Times New Roman" w:hAnsi="Times New Roman" w:cs="Times New Roman"/>
          <w:sz w:val="25"/>
          <w:szCs w:val="25"/>
        </w:rPr>
        <w:t>. не явился, о месте и времени рассмотрения дела был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 том, что 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 административной ответственнос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Ли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Романовну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десяти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10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0412365400285003802420189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4</w:t>
      </w: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ind w:left="142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Е</w:t>
      </w:r>
      <w:r>
        <w:rPr>
          <w:rFonts w:ascii="Times New Roman CYR" w:eastAsia="Times New Roman CYR" w:hAnsi="Times New Roman CYR" w:cs="Times New Roman CYR"/>
        </w:rPr>
        <w:t xml:space="preserve">.В. </w:t>
      </w:r>
      <w:r>
        <w:rPr>
          <w:rFonts w:ascii="Times New Roman CYR" w:eastAsia="Times New Roman CYR" w:hAnsi="Times New Roman CYR" w:cs="Times New Roman CYR"/>
        </w:rPr>
        <w:t>Горленко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  <w:ind w:left="142"/>
      </w:pPr>
      <w:r>
        <w:rPr>
          <w:rStyle w:val="cat-UserDefinedgrp-24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