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380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0067-01-2024-001317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58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402, 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предусмотренном ст.15.5 КоАП РФ в отношении: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Эюбова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Эюбов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должностным лицом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 в Инспекцию ФНС России по г. Сургуту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 по страховым </w:t>
      </w:r>
      <w:r>
        <w:rPr>
          <w:rFonts w:ascii="Times New Roman" w:eastAsia="Times New Roman" w:hAnsi="Times New Roman" w:cs="Times New Roman"/>
          <w:sz w:val="26"/>
          <w:szCs w:val="26"/>
        </w:rPr>
        <w:t>взносам за 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срок предоставления к</w:t>
      </w:r>
      <w:r>
        <w:rPr>
          <w:rFonts w:ascii="Times New Roman" w:eastAsia="Times New Roman" w:hAnsi="Times New Roman" w:cs="Times New Roman"/>
          <w:sz w:val="26"/>
          <w:szCs w:val="26"/>
        </w:rPr>
        <w:t>ото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рого установлен не позднее </w:t>
      </w:r>
      <w:r>
        <w:rPr>
          <w:rStyle w:val="cat-UserDefinedgrp-27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Эюбов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Эюбова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</w:t>
      </w:r>
      <w:r>
        <w:rPr>
          <w:rFonts w:ascii="Times New Roman" w:eastAsia="Times New Roman" w:hAnsi="Times New Roman" w:cs="Times New Roman"/>
          <w:sz w:val="26"/>
          <w:szCs w:val="26"/>
        </w:rPr>
        <w:t>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подтверждение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Эюбова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 протокол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28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 выписка из Единого государственного реестра юридических лиц, справка о несвоевременном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едоставлении декларации от </w:t>
      </w:r>
      <w:r>
        <w:rPr>
          <w:rStyle w:val="cat-UserDefinedgrp-12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 подтверждение даты отпр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авки; уведомление </w:t>
      </w:r>
      <w:r>
        <w:rPr>
          <w:rFonts w:ascii="Times New Roman" w:eastAsia="Times New Roman" w:hAnsi="Times New Roman" w:cs="Times New Roman"/>
          <w:sz w:val="26"/>
          <w:szCs w:val="26"/>
        </w:rPr>
        <w:t>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Эюбова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Эюбова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Эюбова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9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вую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30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8">
    <w:name w:val="cat-UserDefined grp-27 rplc-18"/>
    <w:basedOn w:val="DefaultParagraphFont"/>
  </w:style>
  <w:style w:type="character" w:customStyle="1" w:styleId="cat-UserDefinedgrp-28rplc-26">
    <w:name w:val="cat-UserDefined grp-28 rplc-26"/>
    <w:basedOn w:val="DefaultParagraphFont"/>
  </w:style>
  <w:style w:type="character" w:customStyle="1" w:styleId="cat-UserDefinedgrp-12rplc-28">
    <w:name w:val="cat-UserDefined grp-12 rplc-28"/>
    <w:basedOn w:val="DefaultParagraphFont"/>
  </w:style>
  <w:style w:type="character" w:customStyle="1" w:styleId="cat-UserDefinedgrp-29rplc-33">
    <w:name w:val="cat-UserDefined grp-29 rplc-33"/>
    <w:basedOn w:val="DefaultParagraphFont"/>
  </w:style>
  <w:style w:type="character" w:customStyle="1" w:styleId="cat-UserDefinedgrp-30rplc-36">
    <w:name w:val="cat-UserDefined grp-30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