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мая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овой судья судебного участка № 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Ханты-Мансийского автономного округа – Югры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Горленко Е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вого судьи судебного участка № 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379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Ли Екатерины Романовны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2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Е.Р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3rplc-14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0355431010123090601021081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06.09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Е.Р</w:t>
      </w:r>
      <w:r>
        <w:rPr>
          <w:rFonts w:ascii="Times New Roman" w:eastAsia="Times New Roman" w:hAnsi="Times New Roman" w:cs="Times New Roman"/>
          <w:sz w:val="25"/>
          <w:szCs w:val="25"/>
        </w:rPr>
        <w:t>. не явился, о месте и времени рассмотрения дела был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Е.Р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24.12.2023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06.09.2023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 том, что 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 административной ответственнос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Е.Р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Е.Р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Ли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Екатерину Романовну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 xml:space="preserve">десяти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 xml:space="preserve">10 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</w:t>
      </w:r>
      <w:r>
        <w:rPr>
          <w:rFonts w:ascii="Times New Roman CYR" w:eastAsia="Times New Roman CYR" w:hAnsi="Times New Roman CYR" w:cs="Times New Roman CYR"/>
        </w:rPr>
        <w:t xml:space="preserve">УИН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0412365400285003792420160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left="142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ind w:left="142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4</w:t>
      </w:r>
    </w:p>
    <w:p>
      <w:pPr>
        <w:spacing w:before="0" w:after="0"/>
        <w:ind w:left="142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ind w:left="142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Е</w:t>
      </w:r>
      <w:r>
        <w:rPr>
          <w:rFonts w:ascii="Times New Roman CYR" w:eastAsia="Times New Roman CYR" w:hAnsi="Times New Roman CYR" w:cs="Times New Roman CYR"/>
        </w:rPr>
        <w:t xml:space="preserve">.В. </w:t>
      </w:r>
      <w:r>
        <w:rPr>
          <w:rFonts w:ascii="Times New Roman CYR" w:eastAsia="Times New Roman CYR" w:hAnsi="Times New Roman CYR" w:cs="Times New Roman CYR"/>
        </w:rPr>
        <w:t>Горленко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  <w:ind w:left="142"/>
      </w:pPr>
      <w:r>
        <w:rPr>
          <w:rStyle w:val="cat-UserDefinedgrp-24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4rplc-32">
    <w:name w:val="cat-UserDefined grp-24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