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379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0067-01-2024-001316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61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06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Гусейнова </w:t>
      </w:r>
      <w:r>
        <w:rPr>
          <w:rStyle w:val="cat-UserDefinedgrp-3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не привлекавшегося к административной ответственности, 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Гусейнов А.И.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9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7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Гусейнов А.И.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Гусейнова А.И.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Гусейнова А.И.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8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5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Гусейнова А.И.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Гусейнова А.И.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Гусейнова </w:t>
      </w:r>
      <w:r>
        <w:rPr>
          <w:rStyle w:val="cat-UserDefinedgrp-39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40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0412365400675003792415137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1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UserDefinedgrp-15rplc-31">
    <w:name w:val="cat-UserDefined grp-15 rplc-31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36">
    <w:name w:val="cat-UserDefined grp-40 rplc-36"/>
    <w:basedOn w:val="DefaultParagraphFont"/>
  </w:style>
  <w:style w:type="character" w:customStyle="1" w:styleId="cat-UserDefinedgrp-41rplc-48">
    <w:name w:val="cat-UserDefined grp-41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