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377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86MS0061-01-2024-001244-13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Черняков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Алексеевич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7"/>
          <w:szCs w:val="27"/>
        </w:rPr>
        <w:t>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UserDefinedgrp-40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9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2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1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5rplc-24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Черняков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вину признал, дополнительно пояснил, что пил настойку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524779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Черняков А.А. управлял транспортным средством </w:t>
      </w:r>
      <w:r>
        <w:rPr>
          <w:rStyle w:val="cat-UserDefinedgrp-41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5rplc-3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066005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0,595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 А.А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0,595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060</w:t>
      </w:r>
      <w:r>
        <w:rPr>
          <w:rFonts w:ascii="Times New Roman" w:eastAsia="Times New Roman" w:hAnsi="Times New Roman" w:cs="Times New Roman"/>
          <w:sz w:val="27"/>
          <w:szCs w:val="27"/>
        </w:rPr>
        <w:t>530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Тиган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М-3003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Чернякова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предусмотренных ст. 4.2 КоАП РФ, смягчающих административную ответственность, суд относит признание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инвалидность 3 группы,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наличие на иждивении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одного </w:t>
      </w:r>
      <w:r>
        <w:rPr>
          <w:rFonts w:ascii="Times New Roman" w:eastAsia="Times New Roman" w:hAnsi="Times New Roman" w:cs="Times New Roman"/>
          <w:sz w:val="27"/>
          <w:szCs w:val="27"/>
        </w:rPr>
        <w:t>несовершеннолетн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ребенка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Чернякова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Алексеевича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377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ExternalSystemDefinedgrp-39rplc-15">
    <w:name w:val="cat-ExternalSystemDefined grp-39 rplc-15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UserDefinedgrp-41rplc-22">
    <w:name w:val="cat-UserDefined grp-41 rplc-22"/>
    <w:basedOn w:val="DefaultParagraphFont"/>
  </w:style>
  <w:style w:type="character" w:customStyle="1" w:styleId="cat-CarNumbergrp-25rplc-24">
    <w:name w:val="cat-CarNumber grp-25 rplc-24"/>
    <w:basedOn w:val="DefaultParagraphFont"/>
  </w:style>
  <w:style w:type="character" w:customStyle="1" w:styleId="cat-UserDefinedgrp-42rplc-29">
    <w:name w:val="cat-UserDefined grp-42 rplc-29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CarNumbergrp-25rplc-36">
    <w:name w:val="cat-CarNumber grp-25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