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</w:rPr>
        <w:t xml:space="preserve">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376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Биржанова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  <w:i/>
          <w:iCs/>
        </w:rPr>
        <w:t>Сайрановича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22.03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8624011</w:t>
      </w:r>
      <w:r>
        <w:rPr>
          <w:rFonts w:ascii="Times New Roman" w:eastAsia="Times New Roman" w:hAnsi="Times New Roman" w:cs="Times New Roman"/>
        </w:rPr>
        <w:t>002</w:t>
      </w:r>
      <w:r>
        <w:rPr>
          <w:rFonts w:ascii="Times New Roman" w:eastAsia="Times New Roman" w:hAnsi="Times New Roman" w:cs="Times New Roman"/>
        </w:rPr>
        <w:t>9300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Биржанов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Биржанова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вышеуказанных действий, то есть в неуплате штрафа в установленный законом срок, подтверждается 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№188108862409200</w:t>
      </w:r>
      <w:r>
        <w:rPr>
          <w:rFonts w:ascii="Times New Roman" w:eastAsia="Times New Roman" w:hAnsi="Times New Roman" w:cs="Times New Roman"/>
        </w:rPr>
        <w:t>30167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.04.2024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10.01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Биржанова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Биржанова</w:t>
      </w:r>
      <w:r>
        <w:rPr>
          <w:rFonts w:ascii="Times New Roman" w:eastAsia="Times New Roman" w:hAnsi="Times New Roman" w:cs="Times New Roman"/>
        </w:rPr>
        <w:t xml:space="preserve"> Р.С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Биржанова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Руслана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Сайрановича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0412365400285003762420107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UserDefinedgrp-25rplc-32">
    <w:name w:val="cat-UserDefined grp-25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