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21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марта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2024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Ханты-Мансийского автономного округа – Югры Худяков А.В.,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260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-2801/2024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 CYR" w:eastAsia="Times New Roman CYR" w:hAnsi="Times New Roman CYR" w:cs="Times New Roman CYR"/>
          <w:b/>
          <w:bCs/>
        </w:rPr>
        <w:t>Ветлугина Дениса Ивановича</w:t>
      </w:r>
      <w:r>
        <w:rPr>
          <w:rFonts w:ascii="Times New Roman CYR" w:eastAsia="Times New Roman CYR" w:hAnsi="Times New Roman CYR" w:cs="Times New Roman CYR"/>
        </w:rPr>
        <w:t xml:space="preserve">, </w:t>
      </w:r>
      <w:r>
        <w:rPr>
          <w:rStyle w:val="cat-UserDefinedgrp-24rplc-7"/>
          <w:rFonts w:ascii="Times New Roman CYR" w:eastAsia="Times New Roman CYR" w:hAnsi="Times New Roman CYR" w:cs="Times New Roman CYR"/>
        </w:rPr>
        <w:t>...</w:t>
      </w:r>
    </w:p>
    <w:p>
      <w:pPr>
        <w:spacing w:before="0" w:after="0"/>
        <w:ind w:firstLine="720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11.01.2024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Ветлугин Д.И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., проживающий по адресу: </w:t>
      </w:r>
      <w:r>
        <w:rPr>
          <w:rStyle w:val="cat-UserDefinedgrp-25rplc-16"/>
          <w:rFonts w:ascii="Times New Roman CYR" w:eastAsia="Times New Roman CYR" w:hAnsi="Times New Roman CYR" w:cs="Times New Roman CYR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18810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5862310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16038190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16.10.2023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Ветлугин Д.И</w:t>
      </w:r>
      <w:r>
        <w:rPr>
          <w:rFonts w:ascii="Times New Roman" w:eastAsia="Times New Roman" w:hAnsi="Times New Roman" w:cs="Times New Roman"/>
        </w:rPr>
        <w:t xml:space="preserve">. не явился, о месте и времени рассмотрения дела был надлежаще уведомлен,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</w:t>
      </w:r>
      <w:r>
        <w:rPr>
          <w:rFonts w:ascii="Times New Roman" w:eastAsia="Times New Roman" w:hAnsi="Times New Roman" w:cs="Times New Roman"/>
        </w:rPr>
        <w:t>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Ветлугин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Д.И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24.01.2024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копией постановления по делу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16.10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-отчетом об отслеживании почтовых отправлений,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карточкой учета ТС;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-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карточкой операции с ВУ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- реестром правонарушений;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В связи с чем суд приходит к выводу, что органами ГИБДД были приняты все зависящие от них меры для вручения копии постановления о назначении штрафа.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Ветлугина Д.И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и его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Ветлугина Д.И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</w:rPr>
        <w:t>Ветлугина</w:t>
      </w:r>
      <w:r>
        <w:rPr>
          <w:rFonts w:ascii="Times New Roman CYR" w:eastAsia="Times New Roman CYR" w:hAnsi="Times New Roman CYR" w:cs="Times New Roman CYR"/>
          <w:b/>
          <w:bCs/>
        </w:rPr>
        <w:t xml:space="preserve"> Дениса Ивановича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виновным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 xml:space="preserve">двух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>2</w:t>
      </w:r>
      <w:r>
        <w:rPr>
          <w:rFonts w:ascii="Times New Roman CYR" w:eastAsia="Times New Roman CYR" w:hAnsi="Times New Roman CYR" w:cs="Times New Roman CYR"/>
        </w:rPr>
        <w:t>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0412365400285002602420146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6rplc-36"/>
          <w:rFonts w:ascii="Times New Roman CYR" w:eastAsia="Times New Roman CYR" w:hAnsi="Times New Roman CYR" w:cs="Times New Roman CYR"/>
        </w:rPr>
        <w:t>...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7">
    <w:name w:val="cat-UserDefined grp-24 rplc-7"/>
    <w:basedOn w:val="DefaultParagraphFont"/>
  </w:style>
  <w:style w:type="character" w:customStyle="1" w:styleId="cat-UserDefinedgrp-25rplc-16">
    <w:name w:val="cat-UserDefined grp-25 rplc-16"/>
    <w:basedOn w:val="DefaultParagraphFont"/>
  </w:style>
  <w:style w:type="character" w:customStyle="1" w:styleId="cat-UserDefinedgrp-26rplc-36">
    <w:name w:val="cat-UserDefined grp-26 rplc-3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