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21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марта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Ветлугина Дениса Ивановича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4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5rplc-16"/>
          <w:rFonts w:ascii="Times New Roman CYR" w:eastAsia="Times New Roman CYR" w:hAnsi="Times New Roman CYR" w:cs="Times New Roman CYR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23020323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 Д.И</w:t>
      </w:r>
      <w:r>
        <w:rPr>
          <w:rFonts w:ascii="Times New Roman" w:eastAsia="Times New Roman" w:hAnsi="Times New Roman" w:cs="Times New Roman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24.01.2024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-отчетом об отслеживании почтовых отправлений,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-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карточкой операции с ВУ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В связи с чем суд приходит к выводу, что органами ГИБДД были приняты все зависящие от них меры для вручения копии постановления о назначении штрафа.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Ветлугина Д.И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Ветлугина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Дениса Ивановича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 xml:space="preserve">одной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0412365400285002582420103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6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6">
    <w:name w:val="cat-UserDefined grp-25 rplc-16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