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21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марта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7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Ветлугина Дениса Ивановича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5rplc-17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17063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-отчетом об отслеживании почтовых отправлений,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Ветлугина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Дениса Ивановича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одной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0412365400285002572420106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