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0048979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0412365400285002562420109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