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254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Денисова Игоря Ивановича, </w:t>
      </w:r>
      <w:r>
        <w:rPr>
          <w:rStyle w:val="cat-UserDefinedgrp-23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07.12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4rplc-17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25056088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 И.И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копией постановления по делу об адм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инистративном правонарушении от 25.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Денисов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Денисова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Игоря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 xml:space="preserve">1 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0412365400285002542420177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