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Агзямова Р.В. (628309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Фроловой Галины Владимировны, </w:t>
      </w:r>
      <w:r>
        <w:rPr>
          <w:rStyle w:val="cat-ExternalSystemDefinedgrp-4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41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5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42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4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5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15.33 Кодекса Российской Федерации об административных правонарушениях,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rPr>
          <w:sz w:val="8"/>
          <w:szCs w:val="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 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-д 5П, д. 19, офис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 Фактически отчет предоставлен </w:t>
      </w:r>
      <w:r>
        <w:rPr>
          <w:rFonts w:ascii="Times New Roman" w:eastAsia="Times New Roman" w:hAnsi="Times New Roman" w:cs="Times New Roman"/>
          <w:sz w:val="28"/>
          <w:szCs w:val="28"/>
        </w:rPr>
        <w:t>26.07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вместо </w:t>
      </w:r>
      <w:r>
        <w:rPr>
          <w:rFonts w:ascii="Times New Roman" w:eastAsia="Times New Roman" w:hAnsi="Times New Roman" w:cs="Times New Roman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нарушил </w:t>
      </w:r>
      <w:r>
        <w:rPr>
          <w:rFonts w:ascii="Times New Roman" w:eastAsia="Times New Roman" w:hAnsi="Times New Roman" w:cs="Times New Roman"/>
          <w:sz w:val="28"/>
          <w:szCs w:val="28"/>
        </w:rPr>
        <w:t>ст. 17, ст. 19,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24.07.1998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>.,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>,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дело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отсутствие, с правонарушением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следует из заявления.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в его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52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 Фролова Г.В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законодательством РФ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для ведения индивидуального (персонифицированного) учета и сведения о начисленных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информацией о предоставлении отчета;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Единого государственного реестра юридических лиц;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извещением о вызове должностного лица,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списком внутренних почтовых отправлений; отчетом об отслеживании отправления с почтовым идентификатором; </w:t>
      </w:r>
    </w:p>
    <w:p>
      <w:pPr>
        <w:tabs>
          <w:tab w:val="left" w:pos="56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телефонограммой-уведомлением о времени и месте составления протокола об административном правонарушении;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списком внутренних почтовых отправлений о направлении копии протокола об административном правонарушении.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2 ст. 17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24.07.1998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 125-ФЗ «Об обязательном социальном страховании от несчастных случаев на производстве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абзацами третьим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четвертым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12505/entry/6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пятым части первой статьи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или такие документы включены в определенный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/document/12177515/entry/7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27 июля 2010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перечень документов.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ст.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24.07.1998 № 125-ФЗ «Об обязательном социальном страховании от несчастных случаев на производстве и профессиональных заболеваний»,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страхователя к ответственности осуществляется страховщиком в порядке, установленном настоящим Федеральным законом.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к административной и уголовной ответственности за нарушения требований настоящего Федерального закона осуществляется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2125267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 и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8000/entry/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Уголовным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 1 ст. 24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405976449/entry/100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единой формы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1 апреля 1996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27-ФЗ 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и оценив в совокупности изложенные выше доказательства, мировой судья пришел к выводу о том,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председателя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установлена и доказана,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деяние подлежит квалификации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</w:t>
      </w:r>
      <w:r>
        <w:rPr>
          <w:rFonts w:ascii="Times New Roman" w:eastAsia="Times New Roman" w:hAnsi="Times New Roman" w:cs="Times New Roman"/>
          <w:sz w:val="28"/>
          <w:szCs w:val="28"/>
        </w:rPr>
        <w:t>ст. 15.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нарушил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 предоставления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этим, несмотря на то, что в действиях председателя 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мировой судья учитывает обстоятельства совершения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административного правонарушения.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отчета следует, что 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Фонда социального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 26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года, при этом срок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его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был нарушен срок представления сведений, который составил 1 день. При этом, незначительная просрочка представления сведений не создала существенной угрозы охраняемым общественным отношениям, такие доказательства в деле отсутствуют.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21 постановления Пленума Верховного Суда РФ от 24 марта 2005 года № 5 «О некоторых вопросах, возникающих у судов при применении Кодекса Российской Федерации об административных правонарушениях»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Формально в действиях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имеется состав административного правонарушения, однако деяние не повлекло неблагоприятных последствий,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лишило налоговые органы возможности осуществления контроля, за правильностью исчисления, удержания и перечисления налогов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несвоевременное представление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сведений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повлекло существенного нарушения охраняемых общественных правоотношений и государственных интересов, что свидетельствует о малозначительности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 мировой судья считает, что совершенное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Фроловой Г.В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административное правонарушение в силу ст. 2.9 КоАП РФ является малозначительным, 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ООО «Аргон»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</w:rPr>
        <w:t>. следует освободить от административной ответственности и ограничиться устным замечанием.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2.9, 29.9 ч.1, 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делу об административном правонарушении, предусмотренном ч. 2 ст. 15.33 Кодекса Российской Федерации об административных правонарушениях,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«Аргон» Фроловой Галины Владимировны </w:t>
      </w:r>
      <w:r>
        <w:rPr>
          <w:rFonts w:ascii="Times New Roman" w:eastAsia="Times New Roman" w:hAnsi="Times New Roman" w:cs="Times New Roman"/>
          <w:sz w:val="28"/>
          <w:szCs w:val="28"/>
        </w:rPr>
        <w:t>прекратить в связи с малозначительностью.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«Аргон» Фроловой Галин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устное замечание.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ХМАО-Югры в течение десяти суток со дня получения копии постановления,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jc w:val="center"/>
        <w:rPr>
          <w:sz w:val="8"/>
          <w:szCs w:val="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tabs>
          <w:tab w:val="left" w:pos="6570"/>
        </w:tabs>
        <w:spacing w:before="0" w:after="0"/>
        <w:ind w:left="156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24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55"/>
        <w:gridCol w:w="5669"/>
      </w:tblGrid>
      <w:tr>
        <w:tblPrEx>
          <w:tblW w:w="10924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1"/>
        </w:trPr>
        <w:tc>
          <w:tcPr>
            <w:tcW w:w="5245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6" w:history="1"/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567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6">
    <w:name w:val="cat-ExternalSystemDefined grp-48 rplc-6"/>
    <w:basedOn w:val="DefaultParagraphFont"/>
  </w:style>
  <w:style w:type="character" w:customStyle="1" w:styleId="cat-PassportDatagrp-41rplc-7">
    <w:name w:val="cat-PassportData grp-41 rplc-7"/>
    <w:basedOn w:val="DefaultParagraphFont"/>
  </w:style>
  <w:style w:type="character" w:customStyle="1" w:styleId="cat-UserDefinedgrp-51rplc-9">
    <w:name w:val="cat-UserDefined grp-51 rplc-9"/>
    <w:basedOn w:val="DefaultParagraphFont"/>
  </w:style>
  <w:style w:type="character" w:customStyle="1" w:styleId="cat-PassportDatagrp-42rplc-11">
    <w:name w:val="cat-PassportData grp-42 rplc-11"/>
    <w:basedOn w:val="DefaultParagraphFont"/>
  </w:style>
  <w:style w:type="character" w:customStyle="1" w:styleId="cat-ExternalSystemDefinedgrp-49rplc-12">
    <w:name w:val="cat-ExternalSystemDefined grp-49 rplc-12"/>
    <w:basedOn w:val="DefaultParagraphFont"/>
  </w:style>
  <w:style w:type="character" w:customStyle="1" w:styleId="cat-ExternalSystemDefinedgrp-50rplc-13">
    <w:name w:val="cat-ExternalSystemDefined grp-50 rplc-13"/>
    <w:basedOn w:val="DefaultParagraphFont"/>
  </w:style>
  <w:style w:type="character" w:customStyle="1" w:styleId="cat-UserDefinedgrp-52rplc-27">
    <w:name w:val="cat-UserDefined grp-52 rplc-27"/>
    <w:basedOn w:val="DefaultParagraphFont"/>
  </w:style>
  <w:style w:type="character" w:customStyle="1" w:styleId="cat-UserDefinedgrp-53rplc-69">
    <w:name w:val="cat-UserDefined grp-53 rplc-69"/>
    <w:basedOn w:val="DefaultParagraphFont"/>
  </w:style>
  <w:style w:type="character" w:customStyle="1" w:styleId="cat-UserDefinedgrp-54rplc-72">
    <w:name w:val="cat-UserDefined grp-54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://www.mirsud86.ru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