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242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Анарбаева </w:t>
      </w:r>
      <w:r>
        <w:rPr>
          <w:rFonts w:ascii="Times New Roman" w:eastAsia="Times New Roman" w:hAnsi="Times New Roman" w:cs="Times New Roman"/>
          <w:sz w:val="28"/>
          <w:szCs w:val="28"/>
        </w:rPr>
        <w:t>Русланбека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Орозалиевича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работающего председателем правления 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(Богатырь), зарегистрированного и проживающего по адресу: </w:t>
      </w:r>
      <w:r>
        <w:rPr>
          <w:rStyle w:val="cat-UserDefinedgrp-5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4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Анарбаев Р.О., являясь председателем правления 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(Богатырь), зарегистрированного по адресу: ХМАО-Югра, г. Нефтеюганск, 11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47, кв.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 в установленный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вместо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ст. 17, ст. 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24.07.1998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Анарбаев Р.О.,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Анарбаева Р.О. в его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 материалы дела, считает, что вина Анарбаева Р.О.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правления Анарбаев Р.О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 в установленный законодательством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извещением о вызове должностного лица,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телефонограммой-уведомлением о времени и месте составления протокола об административном правонарушении;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к административной и уголовной ответственности за нарушения требований настоящего Федерального закона осуществляется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и оценив в совокупности изложенные выше доказательства, мировой судья пришел к выводу о том,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>» (Богатырь)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Анарбаева Р.О. установлена и доказана,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деяние подлежит квалификации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>ст. 15.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Анарбаев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Р.О</w:t>
      </w:r>
      <w:r>
        <w:rPr>
          <w:rFonts w:ascii="Times New Roman" w:eastAsia="Times New Roman" w:hAnsi="Times New Roman" w:cs="Times New Roman"/>
          <w:sz w:val="28"/>
          <w:szCs w:val="28"/>
        </w:rPr>
        <w:t>. нарушил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предоставления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 этим, несмотря на то, что в действиях председателя правления 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(Богатырь) Анарбаева Р.О. имеется состав административного правонарушения, мировой судья учитывает обстоятельства совершения Анарбаева Р.О.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отчета следует, что 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(Богатырь) в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социального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 26 апреля 2023 года, при этом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апреля 2023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>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>» (Богатырь)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Анарбаева Р.О. был нарушен срок представления сведений, который составил 1 день. При этом, незначительная просрочка представления сведений не создала существенной угрозы охраняемым общественным отношениям, такие доказательства в деле отсутствуют.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21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Формально в действиях Анарбаева Р.О. имеется состав административного правонарушения, однако деяние не повлекло неблагоприятных последствий, не лишило налоговые органы возможности осуществления контроля, за правильностью исчисления, удержания и перечисления налогов 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(Богатырь). Таким образом, несвоевременное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>» (Богатырь)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 мировой судья считает, что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>» (Богатырь)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Анарбаев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Р.О. административное правонарушение в силу ст. 2.9 КоАП РФ является малозначительным,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>» (Богатырь) Анарбаева Р.О. следует освободить от административной ответственности и ограничиться устным замечанием.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2.9, 29.9 ч.1,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правонарушении, предусмотренном ч. 2 ст. 15.33 Кодекса Российской Федерации об административных правонарушениях, в отношении председателя правления 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(Богатырь) Анарбаева </w:t>
      </w:r>
      <w:r>
        <w:rPr>
          <w:rFonts w:ascii="Times New Roman" w:eastAsia="Times New Roman" w:hAnsi="Times New Roman" w:cs="Times New Roman"/>
          <w:sz w:val="28"/>
          <w:szCs w:val="28"/>
        </w:rPr>
        <w:t>Русланбека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Орозалиевича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в связи с малозначительностью.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Объявить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МООКГН «</w:t>
      </w:r>
      <w:r>
        <w:rPr>
          <w:rFonts w:ascii="Times New Roman" w:eastAsia="Times New Roman" w:hAnsi="Times New Roman" w:cs="Times New Roman"/>
          <w:sz w:val="28"/>
          <w:szCs w:val="28"/>
        </w:rPr>
        <w:t>Манас</w:t>
      </w:r>
      <w:r>
        <w:rPr>
          <w:rFonts w:ascii="Times New Roman" w:eastAsia="Times New Roman" w:hAnsi="Times New Roman" w:cs="Times New Roman"/>
          <w:sz w:val="28"/>
          <w:szCs w:val="28"/>
        </w:rPr>
        <w:t>» (Богатырь)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нарбаев </w:t>
      </w:r>
      <w:r>
        <w:rPr>
          <w:rFonts w:ascii="Times New Roman" w:eastAsia="Times New Roman" w:hAnsi="Times New Roman" w:cs="Times New Roman"/>
          <w:sz w:val="28"/>
          <w:szCs w:val="28"/>
        </w:rPr>
        <w:t>Русланбек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Орозалиевич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устное замечание.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5"/>
        <w:gridCol w:w="5669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42rplc-7">
    <w:name w:val="cat-PassportData grp-42 rplc-7"/>
    <w:basedOn w:val="DefaultParagraphFont"/>
  </w:style>
  <w:style w:type="character" w:customStyle="1" w:styleId="cat-UserDefinedgrp-51rplc-8">
    <w:name w:val="cat-UserDefined grp-51 rplc-8"/>
    <w:basedOn w:val="DefaultParagraphFont"/>
  </w:style>
  <w:style w:type="character" w:customStyle="1" w:styleId="cat-PassportDatagrp-43rplc-10">
    <w:name w:val="cat-PassportData grp-43 rplc-10"/>
    <w:basedOn w:val="DefaultParagraphFont"/>
  </w:style>
  <w:style w:type="character" w:customStyle="1" w:styleId="cat-ExternalSystemDefinedgrp-50rplc-11">
    <w:name w:val="cat-ExternalSystemDefined grp-50 rplc-11"/>
    <w:basedOn w:val="DefaultParagraphFont"/>
  </w:style>
  <w:style w:type="character" w:customStyle="1" w:styleId="cat-ExternalSystemDefinedgrp-49rplc-12">
    <w:name w:val="cat-ExternalSystemDefined grp-49 rplc-12"/>
    <w:basedOn w:val="DefaultParagraphFont"/>
  </w:style>
  <w:style w:type="character" w:customStyle="1" w:styleId="cat-UserDefinedgrp-52rplc-25">
    <w:name w:val="cat-UserDefined grp-52 rplc-25"/>
    <w:basedOn w:val="DefaultParagraphFont"/>
  </w:style>
  <w:style w:type="character" w:customStyle="1" w:styleId="cat-UserDefinedgrp-53rplc-57">
    <w:name w:val="cat-UserDefined grp-53 rplc-57"/>
    <w:basedOn w:val="DefaultParagraphFont"/>
  </w:style>
  <w:style w:type="character" w:customStyle="1" w:styleId="cat-UserDefinedgrp-54rplc-60">
    <w:name w:val="cat-UserDefined grp-54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