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222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Савватеева Евгения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</w:rPr>
        <w:t>Тюменской обл.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</w:t>
      </w:r>
      <w:r>
        <w:rPr>
          <w:rStyle w:val="cat-ExternalSystem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07.09.2023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Савватеева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Савватеева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07.09.2023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07.09.2023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 по исполнительному производству №</w:t>
      </w:r>
      <w:r>
        <w:rPr>
          <w:rFonts w:ascii="Times New Roman" w:eastAsia="Times New Roman" w:hAnsi="Times New Roman" w:cs="Times New Roman"/>
          <w:sz w:val="26"/>
          <w:szCs w:val="26"/>
        </w:rPr>
        <w:t>260370</w:t>
      </w:r>
      <w:r>
        <w:rPr>
          <w:rFonts w:ascii="Times New Roman" w:eastAsia="Times New Roman" w:hAnsi="Times New Roman" w:cs="Times New Roman"/>
          <w:sz w:val="26"/>
          <w:szCs w:val="26"/>
        </w:rPr>
        <w:t>/23/86009-ИП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Савватеевым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уплатил штраф в сумме 500 рублей по постановлению </w:t>
      </w:r>
      <w:r>
        <w:rPr>
          <w:rStyle w:val="cat-UserDefinedgrp-38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07.09.2023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Савватеева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Савватеева Е.С.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Савватееву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Савватеева Евгения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8rplc-5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2222420156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8rplc-44">
    <w:name w:val="cat-UserDefined grp-38 rplc-44"/>
    <w:basedOn w:val="DefaultParagraphFont"/>
  </w:style>
  <w:style w:type="character" w:customStyle="1" w:styleId="cat-OrganizationNamegrp-28rplc-55">
    <w:name w:val="cat-OrganizationName grp-28 rplc-55"/>
    <w:basedOn w:val="DefaultParagraphFont"/>
  </w:style>
  <w:style w:type="character" w:customStyle="1" w:styleId="cat-UserDefinedgrp-40rplc-61">
    <w:name w:val="cat-UserDefined grp-40 rplc-61"/>
    <w:basedOn w:val="DefaultParagraphFont"/>
  </w:style>
  <w:style w:type="character" w:customStyle="1" w:styleId="cat-UserDefinedgrp-41rplc-64">
    <w:name w:val="cat-UserDefined grp-41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