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2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Салиева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Шихмурада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Магомедовича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в/у </w:t>
      </w:r>
      <w:r>
        <w:rPr>
          <w:rStyle w:val="cat-ExternalSystemDefinedgrp-3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honeNumbergrp-23rplc-1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Style w:val="cat-ExternalSystem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9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</w:t>
      </w:r>
      <w:r>
        <w:rPr>
          <w:rFonts w:ascii="Times New Roman" w:eastAsia="Times New Roman" w:hAnsi="Times New Roman" w:cs="Times New Roman"/>
          <w:sz w:val="28"/>
          <w:szCs w:val="28"/>
        </w:rPr>
        <w:t>921085660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Ш.М.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Салиева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Салиева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18810586230921085660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Салиева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Ш.М.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Салиева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Шихмурада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Магомедовича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20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8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9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0412365400575002092420144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ExternalSystemDefinedgrp-31rplc-12">
    <w:name w:val="cat-ExternalSystemDefined grp-31 rplc-12"/>
    <w:basedOn w:val="DefaultParagraphFont"/>
  </w:style>
  <w:style w:type="character" w:customStyle="1" w:styleId="cat-PhoneNumbergrp-23rplc-13">
    <w:name w:val="cat-PhoneNumber grp-23 rplc-13"/>
    <w:basedOn w:val="DefaultParagraphFont"/>
  </w:style>
  <w:style w:type="character" w:customStyle="1" w:styleId="cat-ExternalSystemDefinedgrp-30rplc-14">
    <w:name w:val="cat-ExternalSystemDefined grp-30 rplc-14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9rplc-18">
    <w:name w:val="cat-Sum grp-19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1rplc-28">
    <w:name w:val="cat-SumInWords grp-21 rplc-28"/>
    <w:basedOn w:val="DefaultParagraphFont"/>
  </w:style>
  <w:style w:type="character" w:customStyle="1" w:styleId="cat-Sumgrp-20rplc-30">
    <w:name w:val="cat-Sum grp-20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PhoneNumbergrp-28rplc-41">
    <w:name w:val="cat-PhoneNumber grp-28 rplc-41"/>
    <w:basedOn w:val="DefaultParagraphFont"/>
  </w:style>
  <w:style w:type="character" w:customStyle="1" w:styleId="cat-PhoneNumbergrp-29rplc-42">
    <w:name w:val="cat-PhoneNumber grp-29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1rplc-45">
    <w:name w:val="cat-SumInWords grp-21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