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0807008075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18810586230807008075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0412365400575002072420184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