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2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Style w:val="cat-FIOgrp-13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FIOgrp-14rplc-1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</w:t>
      </w:r>
      <w:r>
        <w:rPr>
          <w:rFonts w:ascii="Times New Roman" w:eastAsia="Times New Roman" w:hAnsi="Times New Roman" w:cs="Times New Roman"/>
          <w:sz w:val="28"/>
          <w:szCs w:val="28"/>
        </w:rPr>
        <w:t>0808038865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FIOgrp-14rplc-2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Style w:val="cat-FIOgrp-14rplc-21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Style w:val="cat-FIOgrp-14rplc-2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18810586230808038865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Style w:val="cat-FIOgrp-14rplc-2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Style w:val="cat-FIOgrp-14rplc-2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FIOgrp-13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FIOgrp-15rplc-31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ХМАО-Югры ______________________ </w:t>
      </w:r>
      <w:r>
        <w:rPr>
          <w:rStyle w:val="cat-FIOgrp-15rplc-32"/>
          <w:rFonts w:ascii="Times New Roman" w:eastAsia="Times New Roman" w:hAnsi="Times New Roman" w:cs="Times New Roman"/>
          <w:sz w:val="16"/>
          <w:szCs w:val="16"/>
        </w:rPr>
        <w:t>фио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</w:t>
      </w:r>
      <w:r>
        <w:rPr>
          <w:rStyle w:val="cat-FIOgrp-16rplc-34"/>
          <w:rFonts w:ascii="Times New Roman" w:eastAsia="Times New Roman" w:hAnsi="Times New Roman" w:cs="Times New Roman"/>
          <w:sz w:val="16"/>
          <w:szCs w:val="16"/>
        </w:rPr>
        <w:t>фио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0412365400575002052420162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12rplc-3">
    <w:name w:val="cat-FIO grp-12 rplc-3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FIOgrp-13rplc-6">
    <w:name w:val="cat-FIO grp-13 rplc-6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FIOgrp-14rplc-15">
    <w:name w:val="cat-FIO grp-14 rplc-15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FIOgrp-14rplc-20">
    <w:name w:val="cat-FIO grp-14 rplc-20"/>
    <w:basedOn w:val="DefaultParagraphFont"/>
  </w:style>
  <w:style w:type="character" w:customStyle="1" w:styleId="cat-FIOgrp-14rplc-21">
    <w:name w:val="cat-FIO grp-14 rplc-21"/>
    <w:basedOn w:val="DefaultParagraphFont"/>
  </w:style>
  <w:style w:type="character" w:customStyle="1" w:styleId="cat-FIOgrp-14rplc-22">
    <w:name w:val="cat-FIO grp-14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FIOgrp-14rplc-26">
    <w:name w:val="cat-FIO grp-14 rplc-26"/>
    <w:basedOn w:val="DefaultParagraphFont"/>
  </w:style>
  <w:style w:type="character" w:customStyle="1" w:styleId="cat-FIOgrp-14rplc-27">
    <w:name w:val="cat-FIO grp-14 rplc-27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FIOgrp-13rplc-29">
    <w:name w:val="cat-FIO grp-13 rplc-29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FIOgrp-15rplc-31">
    <w:name w:val="cat-FIO grp-15 rplc-31"/>
    <w:basedOn w:val="DefaultParagraphFont"/>
  </w:style>
  <w:style w:type="character" w:customStyle="1" w:styleId="cat-FIOgrp-15rplc-32">
    <w:name w:val="cat-FIO grp-15 rplc-32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FIOgrp-16rplc-34">
    <w:name w:val="cat-FIO grp-16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