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2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Аслана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Дзамихов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</w:t>
      </w:r>
      <w:r>
        <w:rPr>
          <w:rFonts w:ascii="Times New Roman" w:eastAsia="Times New Roman" w:hAnsi="Times New Roman" w:cs="Times New Roman"/>
          <w:sz w:val="28"/>
          <w:szCs w:val="28"/>
        </w:rPr>
        <w:t>1009</w:t>
      </w:r>
      <w:r>
        <w:rPr>
          <w:rFonts w:ascii="Times New Roman" w:eastAsia="Times New Roman" w:hAnsi="Times New Roman" w:cs="Times New Roman"/>
          <w:sz w:val="28"/>
          <w:szCs w:val="28"/>
        </w:rPr>
        <w:t>102911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Дзамихов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18810586231009102911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Дзамихова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Аслана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0412365400575002032420185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ExternalSystemDefinedgrp-30rplc-14">
    <w:name w:val="cat-ExternalSystemDefined grp-30 rplc-14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2rplc-37">
    <w:name w:val="cat-PhoneNumber grp-22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