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29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Евгения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Сургут,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38463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18810586230717038463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Евгения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0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0412365400575001992420180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29rplc-4">
    <w:name w:val="cat-UserDefined grp-29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