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Петра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президентом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президентом 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от него поступила телефонограмма в которой просит рассмотреть дело в его отсутствие, с нарушением согласен, вину признает.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Местной общественной организации «Федерация хоккея города Нефтеюганска»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Шаловского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Петра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4rplc-12">
    <w:name w:val="cat-ExternalSystemDefined grp-24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41">
    <w:name w:val="cat-UserDefined grp-28 rplc-41"/>
    <w:basedOn w:val="DefaultParagraphFont"/>
  </w:style>
  <w:style w:type="character" w:customStyle="1" w:styleId="cat-UserDefinedgrp-29rplc-44">
    <w:name w:val="cat-UserDefined grp-29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