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29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Онищенко Евгения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Е.В.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728017489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Онищенко Е.В.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Онищенко Е.В.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Онищенко Е.В.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18810586230728017489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Онищенко Е.В.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Онищенко Е.В.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5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Евгения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0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0412365400575001982420121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2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29rplc-4">
    <w:name w:val="cat-UserDefined grp-29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Sumgrp-17rplc-15">
    <w:name w:val="cat-Sum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19rplc-25">
    <w:name w:val="cat-SumInWords grp-19 rplc-25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19rplc-42">
    <w:name w:val="cat-SumInWords grp-19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