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29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17282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18810586230803017282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197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0412365400575001972420155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29rplc-4">
    <w:name w:val="cat-UserDefined grp-29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