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193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8"/>
          <w:szCs w:val="28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Юхневича Максима 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и проживающего по адресу: </w:t>
      </w:r>
      <w:r>
        <w:rPr>
          <w:rStyle w:val="cat-UserDefinedgrp-5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44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Юхневич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по адресу: ХМАО-Югра, г. Нефтеюганск, ул. Сургутская, </w:t>
      </w:r>
      <w:r>
        <w:rPr>
          <w:rFonts w:ascii="Times New Roman" w:eastAsia="Times New Roman" w:hAnsi="Times New Roman" w:cs="Times New Roman"/>
          <w:sz w:val="28"/>
          <w:szCs w:val="28"/>
        </w:rPr>
        <w:t>стр. 3, офис 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РФ, до </w:t>
      </w: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3 месяца, квартальный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3 месяца, квартальный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26.04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Юхневич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>. в его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5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Юхневич М.Ч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>России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3 месяца, квартальный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квитанцией о приеме налоговой декларации (расчета)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>26.04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и оценив в совокупности изложенные выше доказательства, мировой судья пришел к выводу о том, что вина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установлена и доказана,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деяние подлежит квалификации по ст. 15.5 КоАП РФ,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Юхневич М.Ч. нарушил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предоставления налогового расчета по страховым взносам за 3 месяца, квартальный 2023 года.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этим, несмотря на то, что в действиях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имеется состав административного правонарушения, мировой судья учитывает обстоятельства совершения Романской О.А. административного правонарушения.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квитанции о приеме налоговой декларации следует, что налоговый расчет по страховым взносам за 3 месяца, квартальный 2023 года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налоговый орган представлен 26 апреля 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:2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, при этом срок предоставления налогового расчета по страховым взносам за 3 месяца, квартальный 2023 года не позднее 24:00 час. 25 апреля 2023 года.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лице его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был нарушен срок представления сведений, необходимых для осуществления налогового контроля, который составил 1 день. При этом, незначительная просрочка представления сведений не создала существенной угрозы охраняемым общественным отношениям, такие доказательства в деле отсутствуют.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п. 21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Формально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имеется состав административного правонарушения, однако деяние не повлекло неблагоприятных последствий, не лишило налоговые органы возможности осуществления контроля, за правильностью исчисления, удержания и перечисления налогов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Таким образом, несвоевременное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>» налогового расчета по страховым взносам за 3 месяца, квартальный 2023 года 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мировой судья считает, что совершенное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административное правонарушение в силу ст. 2.9 КоАП РФ является малозначительным,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М.Ч</w:t>
      </w:r>
      <w:r>
        <w:rPr>
          <w:rFonts w:ascii="Times New Roman" w:eastAsia="Times New Roman" w:hAnsi="Times New Roman" w:cs="Times New Roman"/>
          <w:sz w:val="28"/>
          <w:szCs w:val="28"/>
        </w:rPr>
        <w:t>. следует освободить от административной ответственности и ограничиться устным замечанием.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2.9, 29.9 ч.1,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ст. 15.5 Кодекса Российской Федерации об административных правонарушениях, в отношении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Юхневича Максима 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в связи с малозначительностью.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АНО «Центр развития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Юхневичу Максиму Чеславовичу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устное замечание.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283" w:hanging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64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64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284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3rplc-6">
    <w:name w:val="cat-ExternalSystemDefined grp-53 rplc-6"/>
    <w:basedOn w:val="DefaultParagraphFont"/>
  </w:style>
  <w:style w:type="character" w:customStyle="1" w:styleId="cat-PassportDatagrp-43rplc-7">
    <w:name w:val="cat-PassportData grp-43 rplc-7"/>
    <w:basedOn w:val="DefaultParagraphFont"/>
  </w:style>
  <w:style w:type="character" w:customStyle="1" w:styleId="cat-UserDefinedgrp-55rplc-9">
    <w:name w:val="cat-UserDefined grp-55 rplc-9"/>
    <w:basedOn w:val="DefaultParagraphFont"/>
  </w:style>
  <w:style w:type="character" w:customStyle="1" w:styleId="cat-PassportDatagrp-44rplc-11">
    <w:name w:val="cat-PassportData grp-44 rplc-11"/>
    <w:basedOn w:val="DefaultParagraphFont"/>
  </w:style>
  <w:style w:type="character" w:customStyle="1" w:styleId="cat-ExternalSystemDefinedgrp-54rplc-12">
    <w:name w:val="cat-ExternalSystemDefined grp-54 rplc-12"/>
    <w:basedOn w:val="DefaultParagraphFont"/>
  </w:style>
  <w:style w:type="character" w:customStyle="1" w:styleId="cat-ExternalSystemDefinedgrp-52rplc-13">
    <w:name w:val="cat-ExternalSystemDefined grp-52 rplc-13"/>
    <w:basedOn w:val="DefaultParagraphFont"/>
  </w:style>
  <w:style w:type="character" w:customStyle="1" w:styleId="cat-UserDefinedgrp-56rplc-29">
    <w:name w:val="cat-UserDefined grp-56 rplc-29"/>
    <w:basedOn w:val="DefaultParagraphFont"/>
  </w:style>
  <w:style w:type="character" w:customStyle="1" w:styleId="cat-UserDefinedgrp-57rplc-69">
    <w:name w:val="cat-UserDefined grp-57 rplc-69"/>
    <w:basedOn w:val="DefaultParagraphFont"/>
  </w:style>
  <w:style w:type="character" w:customStyle="1" w:styleId="cat-UserDefinedgrp-58rplc-72">
    <w:name w:val="cat-UserDefined grp-58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