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19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2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Бабец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А.Г.,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Бабец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Анатолия Григорьевича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8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1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2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2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honeNumbergrp-21rplc-14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Style w:val="cat-ExternalSystemDefinedgrp-30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Бабец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2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7rplc-1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</w:t>
      </w:r>
      <w:r>
        <w:rPr>
          <w:rFonts w:ascii="Times New Roman" w:eastAsia="Times New Roman" w:hAnsi="Times New Roman" w:cs="Times New Roman"/>
          <w:sz w:val="28"/>
          <w:szCs w:val="28"/>
        </w:rPr>
        <w:t>912065881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Бабец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А.Г.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ходатайств не заявлял.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Бабец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18810586230912065881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Бабец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А.Г.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Бабец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8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Бабец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Анатолия Григорьевича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8rplc-3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3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19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5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3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4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5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6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7rplc-4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0412365400575001922420114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5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2rplc-4">
    <w:name w:val="cat-UserDefined grp-32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28rplc-8">
    <w:name w:val="cat-ExternalSystemDefined grp-28 rplc-8"/>
    <w:basedOn w:val="DefaultParagraphFont"/>
  </w:style>
  <w:style w:type="character" w:customStyle="1" w:styleId="cat-PassportDatagrp-20rplc-9">
    <w:name w:val="cat-PassportData grp-20 rplc-9"/>
    <w:basedOn w:val="DefaultParagraphFont"/>
  </w:style>
  <w:style w:type="character" w:customStyle="1" w:styleId="cat-UserDefinedgrp-31rplc-10">
    <w:name w:val="cat-UserDefined grp-31 rplc-10"/>
    <w:basedOn w:val="DefaultParagraphFont"/>
  </w:style>
  <w:style w:type="character" w:customStyle="1" w:styleId="cat-UserDefinedgrp-32rplc-11">
    <w:name w:val="cat-UserDefined grp-32 rplc-11"/>
    <w:basedOn w:val="DefaultParagraphFont"/>
  </w:style>
  <w:style w:type="character" w:customStyle="1" w:styleId="cat-ExternalSystemDefinedgrp-29rplc-13">
    <w:name w:val="cat-ExternalSystemDefined grp-29 rplc-13"/>
    <w:basedOn w:val="DefaultParagraphFont"/>
  </w:style>
  <w:style w:type="character" w:customStyle="1" w:styleId="cat-PhoneNumbergrp-21rplc-14">
    <w:name w:val="cat-PhoneNumber grp-21 rplc-14"/>
    <w:basedOn w:val="DefaultParagraphFont"/>
  </w:style>
  <w:style w:type="character" w:customStyle="1" w:styleId="cat-ExternalSystemDefinedgrp-30rplc-15">
    <w:name w:val="cat-ExternalSystemDefined grp-30 rplc-15"/>
    <w:basedOn w:val="DefaultParagraphFont"/>
  </w:style>
  <w:style w:type="character" w:customStyle="1" w:styleId="cat-UserDefinedgrp-32rplc-17">
    <w:name w:val="cat-UserDefined grp-32 rplc-17"/>
    <w:basedOn w:val="DefaultParagraphFont"/>
  </w:style>
  <w:style w:type="character" w:customStyle="1" w:styleId="cat-Addressgrp-3rplc-18">
    <w:name w:val="cat-Address grp-3 rplc-18"/>
    <w:basedOn w:val="DefaultParagraphFont"/>
  </w:style>
  <w:style w:type="character" w:customStyle="1" w:styleId="cat-Sumgrp-17rplc-19">
    <w:name w:val="cat-Sum grp-17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SumInWordsgrp-19rplc-28">
    <w:name w:val="cat-SumInWords grp-19 rplc-28"/>
    <w:basedOn w:val="DefaultParagraphFont"/>
  </w:style>
  <w:style w:type="character" w:customStyle="1" w:styleId="cat-Sumgrp-18rplc-30">
    <w:name w:val="cat-Sum grp-18 rplc-30"/>
    <w:basedOn w:val="DefaultParagraphFont"/>
  </w:style>
  <w:style w:type="character" w:customStyle="1" w:styleId="cat-Dategrp-11rplc-33">
    <w:name w:val="cat-Date grp-11 rplc-33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PhoneNumbergrp-22rplc-37">
    <w:name w:val="cat-PhoneNumber grp-22 rplc-37"/>
    <w:basedOn w:val="DefaultParagraphFont"/>
  </w:style>
  <w:style w:type="character" w:customStyle="1" w:styleId="cat-PhoneNumbergrp-23rplc-38">
    <w:name w:val="cat-PhoneNumber grp-23 rplc-38"/>
    <w:basedOn w:val="DefaultParagraphFont"/>
  </w:style>
  <w:style w:type="character" w:customStyle="1" w:styleId="cat-PhoneNumbergrp-24rplc-39">
    <w:name w:val="cat-PhoneNumber grp-24 rplc-39"/>
    <w:basedOn w:val="DefaultParagraphFont"/>
  </w:style>
  <w:style w:type="character" w:customStyle="1" w:styleId="cat-PhoneNumbergrp-25rplc-40">
    <w:name w:val="cat-PhoneNumber grp-25 rplc-40"/>
    <w:basedOn w:val="DefaultParagraphFont"/>
  </w:style>
  <w:style w:type="character" w:customStyle="1" w:styleId="cat-PhoneNumbergrp-26rplc-41">
    <w:name w:val="cat-PhoneNumber grp-26 rplc-41"/>
    <w:basedOn w:val="DefaultParagraphFont"/>
  </w:style>
  <w:style w:type="character" w:customStyle="1" w:styleId="cat-PhoneNumbergrp-27rplc-42">
    <w:name w:val="cat-PhoneNumber grp-27 rplc-42"/>
    <w:basedOn w:val="DefaultParagraphFont"/>
  </w:style>
  <w:style w:type="character" w:customStyle="1" w:styleId="cat-Addressgrp-6rplc-43">
    <w:name w:val="cat-Address grp-6 rplc-43"/>
    <w:basedOn w:val="DefaultParagraphFont"/>
  </w:style>
  <w:style w:type="character" w:customStyle="1" w:styleId="cat-Addressgrp-5rplc-44">
    <w:name w:val="cat-Address grp-5 rplc-44"/>
    <w:basedOn w:val="DefaultParagraphFont"/>
  </w:style>
  <w:style w:type="character" w:customStyle="1" w:styleId="cat-SumInWordsgrp-19rplc-45">
    <w:name w:val="cat-SumInWords grp-19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