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2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Анатолия Григорьевича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honeNumbergrp-21rplc-1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Style w:val="cat-ExternalSystemDefinedgrp-30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06074102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ходатайств не заявлял.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18810586230706074102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Бабец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Анатолия Григорьевича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19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0412365400575001902420154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2rplc-4">
    <w:name w:val="cat-UserDefined grp-32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28rplc-8">
    <w:name w:val="cat-ExternalSystemDefined grp-28 rplc-8"/>
    <w:basedOn w:val="DefaultParagraphFont"/>
  </w:style>
  <w:style w:type="character" w:customStyle="1" w:styleId="cat-PassportDatagrp-20rplc-9">
    <w:name w:val="cat-PassportData grp-20 rplc-9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PhoneNumbergrp-21rplc-14">
    <w:name w:val="cat-PhoneNumber grp-21 rplc-14"/>
    <w:basedOn w:val="DefaultParagraphFont"/>
  </w:style>
  <w:style w:type="character" w:customStyle="1" w:styleId="cat-ExternalSystemDefinedgrp-30rplc-15">
    <w:name w:val="cat-ExternalSystemDefined grp-30 rplc-15"/>
    <w:basedOn w:val="DefaultParagraphFont"/>
  </w:style>
  <w:style w:type="character" w:customStyle="1" w:styleId="cat-UserDefinedgrp-32rplc-17">
    <w:name w:val="cat-UserDefined grp-32 rplc-17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Sumgrp-17rplc-19">
    <w:name w:val="cat-Sum grp-17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19rplc-28">
    <w:name w:val="cat-SumInWords grp-19 rplc-28"/>
    <w:basedOn w:val="DefaultParagraphFont"/>
  </w:style>
  <w:style w:type="character" w:customStyle="1" w:styleId="cat-Sumgrp-18rplc-30">
    <w:name w:val="cat-Sum grp-18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2rplc-37">
    <w:name w:val="cat-PhoneNumber grp-22 rplc-37"/>
    <w:basedOn w:val="DefaultParagraphFont"/>
  </w:style>
  <w:style w:type="character" w:customStyle="1" w:styleId="cat-PhoneNumbergrp-23rplc-38">
    <w:name w:val="cat-PhoneNumber grp-23 rplc-38"/>
    <w:basedOn w:val="DefaultParagraphFont"/>
  </w:style>
  <w:style w:type="character" w:customStyle="1" w:styleId="cat-PhoneNumbergrp-24rplc-39">
    <w:name w:val="cat-PhoneNumber grp-24 rplc-39"/>
    <w:basedOn w:val="DefaultParagraphFont"/>
  </w:style>
  <w:style w:type="character" w:customStyle="1" w:styleId="cat-PhoneNumbergrp-25rplc-40">
    <w:name w:val="cat-PhoneNumber grp-25 rplc-40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PhoneNumbergrp-27rplc-42">
    <w:name w:val="cat-PhoneNumber grp-27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19rplc-45">
    <w:name w:val="cat-SumInWords grp-19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