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Анатолия Григорьевича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1rplc-1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3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0607</w:t>
      </w:r>
      <w:r>
        <w:rPr>
          <w:rFonts w:ascii="Times New Roman" w:eastAsia="Times New Roman" w:hAnsi="Times New Roman" w:cs="Times New Roman"/>
          <w:sz w:val="28"/>
          <w:szCs w:val="28"/>
        </w:rPr>
        <w:t>3980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18810586230706073980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Анатолия Григорьевича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89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0412365400575001892420136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9rplc-8">
    <w:name w:val="cat-ExternalSystemDefined grp-29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ExternalSystemDefinedgrp-28rplc-13">
    <w:name w:val="cat-ExternalSystemDefined grp-28 rplc-13"/>
    <w:basedOn w:val="DefaultParagraphFont"/>
  </w:style>
  <w:style w:type="character" w:customStyle="1" w:styleId="cat-PhoneNumbergrp-21rplc-14">
    <w:name w:val="cat-PhoneNumber grp-21 rplc-14"/>
    <w:basedOn w:val="DefaultParagraphFont"/>
  </w:style>
  <w:style w:type="character" w:customStyle="1" w:styleId="cat-ExternalSystemDefinedgrp-30rplc-15">
    <w:name w:val="cat-ExternalSystemDefined grp-30 rplc-15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Sumgrp-17rplc-19">
    <w:name w:val="cat-Sum grp-1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2rplc-37">
    <w:name w:val="cat-PhoneNumber grp-22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