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Анатолия Григорьевича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1rplc-1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2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</w:t>
      </w:r>
      <w:r>
        <w:rPr>
          <w:rFonts w:ascii="Times New Roman" w:eastAsia="Times New Roman" w:hAnsi="Times New Roman" w:cs="Times New Roman"/>
          <w:sz w:val="28"/>
          <w:szCs w:val="28"/>
        </w:rPr>
        <w:t>912075232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18810586230912075232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Анатолия Григорьевича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0412365400575001882420156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8">
    <w:name w:val="cat-ExternalSystemDefined grp-30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PhoneNumbergrp-21rplc-14">
    <w:name w:val="cat-PhoneNumber grp-21 rplc-14"/>
    <w:basedOn w:val="DefaultParagraphFont"/>
  </w:style>
  <w:style w:type="character" w:customStyle="1" w:styleId="cat-ExternalSystemDefinedgrp-28rplc-15">
    <w:name w:val="cat-ExternalSystemDefined grp-28 rplc-15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Sumgrp-17rplc-19">
    <w:name w:val="cat-Sum grp-1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2rplc-37">
    <w:name w:val="cat-PhoneNumber grp-22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