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187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Холматова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Фаридуна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Рахимович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Холматов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PhoneNumbergrp-28rplc-2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UserDefined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29rplc-2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выездом на полосу дороги, предназначенную для встречного движения, 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пересечением линии дорожной разметки 1.1,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 1.3</w:t>
      </w:r>
      <w:r>
        <w:rPr>
          <w:rFonts w:ascii="Times New Roman" w:eastAsia="Times New Roman" w:hAnsi="Times New Roman" w:cs="Times New Roman"/>
          <w:sz w:val="28"/>
          <w:szCs w:val="28"/>
        </w:rPr>
        <w:t>, 9.1.1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Холматов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1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Холматов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3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Холматов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Ф.Р., управляя транспортным средством </w:t>
      </w:r>
      <w:r>
        <w:rPr>
          <w:rStyle w:val="cat-PhoneNumbergrp-28rplc-3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UserDefinedgrp-38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транспортного средства </w:t>
      </w:r>
      <w:r>
        <w:rPr>
          <w:rStyle w:val="cat-PhoneNumbergrp-29rplc-3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 выездом на полосу дороги, предназначенную для встречного движения, в зоне действия дорожного знака 3.20 «Обгон запрещён», с пересечением линии дорожной разметки 1.1, чем нарушил п. 1.3, 9.1.1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Холматова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Холматова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Холматова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Фаридуна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Рахимович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1rplc-4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187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30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31rplc-5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32rplc-5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3rplc-5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>УИН 18810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862309100</w:t>
      </w:r>
      <w:r>
        <w:rPr>
          <w:rFonts w:ascii="Times New Roman" w:eastAsia="Times New Roman" w:hAnsi="Times New Roman" w:cs="Times New Roman"/>
        </w:rPr>
        <w:t>56073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7rplc-5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5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7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Timegrp-24rplc-17">
    <w:name w:val="cat-Time grp-24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PhoneNumbergrp-28rplc-20">
    <w:name w:val="cat-PhoneNumber grp-28 rplc-20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CarNumbergrp-25rplc-22">
    <w:name w:val="cat-CarNumber grp-25 rplc-22"/>
    <w:basedOn w:val="DefaultParagraphFont"/>
  </w:style>
  <w:style w:type="character" w:customStyle="1" w:styleId="cat-PhoneNumbergrp-29rplc-23">
    <w:name w:val="cat-PhoneNumber grp-29 rplc-23"/>
    <w:basedOn w:val="DefaultParagraphFont"/>
  </w:style>
  <w:style w:type="character" w:customStyle="1" w:styleId="cat-CarNumbergrp-26rplc-24">
    <w:name w:val="cat-CarNumber grp-26 rplc-24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Timegrp-24rplc-32">
    <w:name w:val="cat-Time grp-24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8rplc-35">
    <w:name w:val="cat-PhoneNumber grp-28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CarNumbergrp-25rplc-37">
    <w:name w:val="cat-CarNumber grp-25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CarNumbergrp-26rplc-39">
    <w:name w:val="cat-CarNumber grp-26 rplc-39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Sumgrp-21rplc-46">
    <w:name w:val="cat-Sum grp-21 rplc-46"/>
    <w:basedOn w:val="DefaultParagraphFont"/>
  </w:style>
  <w:style w:type="character" w:customStyle="1" w:styleId="cat-Dategrp-13rplc-49">
    <w:name w:val="cat-Date grp-13 rplc-49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PhoneNumbergrp-31rplc-52">
    <w:name w:val="cat-PhoneNumber grp-31 rplc-52"/>
    <w:basedOn w:val="DefaultParagraphFont"/>
  </w:style>
  <w:style w:type="character" w:customStyle="1" w:styleId="cat-PhoneNumbergrp-32rplc-53">
    <w:name w:val="cat-PhoneNumber grp-32 rplc-53"/>
    <w:basedOn w:val="DefaultParagraphFont"/>
  </w:style>
  <w:style w:type="character" w:customStyle="1" w:styleId="cat-PhoneNumbergrp-33rplc-54">
    <w:name w:val="cat-PhoneNumber grp-33 rplc-54"/>
    <w:basedOn w:val="DefaultParagraphFont"/>
  </w:style>
  <w:style w:type="character" w:customStyle="1" w:styleId="cat-Addressgrp-7rplc-55">
    <w:name w:val="cat-Address grp-7 rplc-55"/>
    <w:basedOn w:val="DefaultParagraphFont"/>
  </w:style>
  <w:style w:type="character" w:customStyle="1" w:styleId="cat-Addressgrp-6rplc-56">
    <w:name w:val="cat-Address grp-6 rplc-56"/>
    <w:basedOn w:val="DefaultParagraphFont"/>
  </w:style>
  <w:style w:type="character" w:customStyle="1" w:styleId="cat-SumInWordsgrp-22rplc-57">
    <w:name w:val="cat-SumInWords grp-2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