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Тотьмянина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Тотьмянин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20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807011947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Тотьмянин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Тотьмянин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Тотьмянина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18810586230807011947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1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Тотьмянина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Тотьмянина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Тотьмянина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1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30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0412365400575001852420168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2rplc-26">
    <w:name w:val="cat-SumInWords grp-22 rplc-26"/>
    <w:basedOn w:val="DefaultParagraphFont"/>
  </w:style>
  <w:style w:type="character" w:customStyle="1" w:styleId="cat-Sumgrp-21rplc-29">
    <w:name w:val="cat-Sum grp-21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PhoneNumbergrp-30rplc-41">
    <w:name w:val="cat-PhoneNumber grp-30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22rplc-44">
    <w:name w:val="cat-SumInWords grp-22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