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184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0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Яруллина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Ниловича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0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Яруллин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0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7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188105862307</w:t>
      </w:r>
      <w:r>
        <w:rPr>
          <w:rFonts w:ascii="Times New Roman" w:eastAsia="Times New Roman" w:hAnsi="Times New Roman" w:cs="Times New Roman"/>
          <w:sz w:val="28"/>
          <w:szCs w:val="28"/>
        </w:rPr>
        <w:t>06079007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Яруллин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Яруллина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Яруллина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18810586230706079007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Яруллина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Яруллина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6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Ниловича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1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184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6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0412365400575001842420126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0rplc-4">
    <w:name w:val="cat-UserDefined grp-30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1rplc-12">
    <w:name w:val="cat-PassportData grp-21 rplc-12"/>
    <w:basedOn w:val="DefaultParagraphFont"/>
  </w:style>
  <w:style w:type="character" w:customStyle="1" w:styleId="cat-UserDefinedgrp-30rplc-14">
    <w:name w:val="cat-UserDefined grp-30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Sumgrp-17rplc-16">
    <w:name w:val="cat-Sum grp-17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InWordsgrp-19rplc-26">
    <w:name w:val="cat-SumInWords grp-19 rplc-26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