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0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Яруллина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Дмитрия Ниловича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8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9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0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1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Яруллин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Д.Н.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0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7rplc-1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188105862307</w:t>
      </w:r>
      <w:r>
        <w:rPr>
          <w:rFonts w:ascii="Times New Roman" w:eastAsia="Times New Roman" w:hAnsi="Times New Roman" w:cs="Times New Roman"/>
          <w:sz w:val="28"/>
          <w:szCs w:val="28"/>
        </w:rPr>
        <w:t>060</w:t>
      </w:r>
      <w:r>
        <w:rPr>
          <w:rFonts w:ascii="Times New Roman" w:eastAsia="Times New Roman" w:hAnsi="Times New Roman" w:cs="Times New Roman"/>
          <w:sz w:val="28"/>
          <w:szCs w:val="28"/>
        </w:rPr>
        <w:t>84062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Яруллин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Д.Н.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Яруллина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Д.Н.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Яруллина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18810586230706084062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Яруллина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Д.Н.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Яруллина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6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Яруллина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Дмитрия Ниловича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8rplc-2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1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3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4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5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6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7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0412365400575001812420141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3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0rplc-4">
    <w:name w:val="cat-UserDefined grp-30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UserDefinedgrp-29rplc-9">
    <w:name w:val="cat-UserDefined grp-29 rplc-9"/>
    <w:basedOn w:val="DefaultParagraphFont"/>
  </w:style>
  <w:style w:type="character" w:customStyle="1" w:styleId="cat-UserDefinedgrp-30rplc-10">
    <w:name w:val="cat-UserDefined grp-30 rplc-10"/>
    <w:basedOn w:val="DefaultParagraphFont"/>
  </w:style>
  <w:style w:type="character" w:customStyle="1" w:styleId="cat-Addressgrp-3rplc-11">
    <w:name w:val="cat-Address grp-3 rplc-11"/>
    <w:basedOn w:val="DefaultParagraphFont"/>
  </w:style>
  <w:style w:type="character" w:customStyle="1" w:styleId="cat-PassportDatagrp-21rplc-12">
    <w:name w:val="cat-PassportData grp-21 rplc-12"/>
    <w:basedOn w:val="DefaultParagraphFont"/>
  </w:style>
  <w:style w:type="character" w:customStyle="1" w:styleId="cat-UserDefinedgrp-30rplc-14">
    <w:name w:val="cat-UserDefined grp-30 rplc-14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Sumgrp-17rplc-16">
    <w:name w:val="cat-Sum grp-17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SumInWordsgrp-19rplc-26">
    <w:name w:val="cat-SumInWords grp-19 rplc-26"/>
    <w:basedOn w:val="DefaultParagraphFont"/>
  </w:style>
  <w:style w:type="character" w:customStyle="1" w:styleId="cat-Sumgrp-18rplc-28">
    <w:name w:val="cat-Sum grp-18 rplc-28"/>
    <w:basedOn w:val="DefaultParagraphFont"/>
  </w:style>
  <w:style w:type="character" w:customStyle="1" w:styleId="cat-Dategrp-11rplc-31">
    <w:name w:val="cat-Date grp-11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2rplc-35">
    <w:name w:val="cat-PhoneNumber grp-22 rplc-35"/>
    <w:basedOn w:val="DefaultParagraphFont"/>
  </w:style>
  <w:style w:type="character" w:customStyle="1" w:styleId="cat-PhoneNumbergrp-23rplc-36">
    <w:name w:val="cat-PhoneNumber grp-23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PhoneNumbergrp-27rplc-40">
    <w:name w:val="cat-PhoneNumber grp-27 rplc-40"/>
    <w:basedOn w:val="DefaultParagraphFont"/>
  </w:style>
  <w:style w:type="character" w:customStyle="1" w:styleId="cat-Addressgrp-6rplc-41">
    <w:name w:val="cat-Address grp-6 rplc-41"/>
    <w:basedOn w:val="DefaultParagraphFont"/>
  </w:style>
  <w:style w:type="character" w:customStyle="1" w:styleId="cat-Addressgrp-5rplc-42">
    <w:name w:val="cat-Address grp-5 rplc-42"/>
    <w:basedOn w:val="DefaultParagraphFont"/>
  </w:style>
  <w:style w:type="character" w:customStyle="1" w:styleId="cat-SumInWordsgrp-19rplc-43">
    <w:name w:val="cat-SumInWords grp-19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