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0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</w:t>
      </w:r>
      <w:r>
        <w:rPr>
          <w:rFonts w:ascii="Times New Roman" w:eastAsia="Times New Roman" w:hAnsi="Times New Roman" w:cs="Times New Roman"/>
          <w:sz w:val="28"/>
          <w:szCs w:val="28"/>
        </w:rPr>
        <w:t>07063589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18810586230707063589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0412365400575001772420149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0rplc-4">
    <w:name w:val="cat-UserDefined grp-30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7rplc-16">
    <w:name w:val="cat-Sum grp-17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