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5-164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-01-2024-001784-15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>О-Югра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 на 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862</w:t>
      </w:r>
      <w:r>
        <w:rPr>
          <w:rFonts w:ascii="Times New Roman" w:eastAsia="Times New Roman" w:hAnsi="Times New Roman" w:cs="Times New Roman"/>
          <w:sz w:val="26"/>
          <w:szCs w:val="26"/>
        </w:rPr>
        <w:t>12308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№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0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00:50 час. 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2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27rplc-36">
    <w:name w:val="cat-UserDefined grp-27 rplc-36"/>
    <w:basedOn w:val="DefaultParagraphFont"/>
  </w:style>
  <w:style w:type="character" w:customStyle="1" w:styleId="cat-UserDefinedgrp-31rplc-38">
    <w:name w:val="cat-UserDefined grp-31 rplc-38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