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5-162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-01-2024-001786-09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2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4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0rplc-31">
    <w:name w:val="cat-UserDefined grp-30 rplc-31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34rplc-44">
    <w:name w:val="cat-UserDefined grp-34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