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5-160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-01-2024-001788-03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русским языком владеет в переводчике не нуждается, проживающего по адресу: ХМА</w:t>
      </w:r>
      <w:r>
        <w:rPr>
          <w:rFonts w:ascii="Times New Roman" w:eastAsia="Times New Roman" w:hAnsi="Times New Roman" w:cs="Times New Roman"/>
          <w:sz w:val="26"/>
          <w:szCs w:val="26"/>
        </w:rPr>
        <w:t>О-Югра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</w:t>
      </w:r>
      <w:r>
        <w:rPr>
          <w:rStyle w:val="cat-UserDefinedgrp-2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состоянию на 16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штраф в р</w:t>
      </w:r>
      <w:r>
        <w:rPr>
          <w:rFonts w:ascii="Times New Roman" w:eastAsia="Times New Roman" w:hAnsi="Times New Roman" w:cs="Times New Roman"/>
          <w:sz w:val="26"/>
          <w:szCs w:val="26"/>
        </w:rPr>
        <w:t>азмере 5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01.08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03.10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</w:t>
      </w:r>
      <w:r>
        <w:rPr>
          <w:rStyle w:val="cat-UserDefinedgrp-2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ОПППСП </w:t>
      </w:r>
      <w:r>
        <w:rPr>
          <w:rFonts w:ascii="Times New Roman" w:eastAsia="Times New Roman" w:hAnsi="Times New Roman" w:cs="Times New Roman"/>
          <w:sz w:val="26"/>
          <w:szCs w:val="26"/>
        </w:rPr>
        <w:t>УМВ</w:t>
      </w:r>
      <w:r>
        <w:rPr>
          <w:rFonts w:ascii="Times New Roman" w:eastAsia="Times New Roman" w:hAnsi="Times New Roman" w:cs="Times New Roman"/>
          <w:sz w:val="26"/>
          <w:szCs w:val="26"/>
        </w:rPr>
        <w:t>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2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01.08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6"/>
          <w:szCs w:val="26"/>
        </w:rPr>
        <w:t>ину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3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9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4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момента задержания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00:50 час. 17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5rplc-4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29rplc-25">
    <w:name w:val="cat-UserDefined grp-29 rplc-25"/>
    <w:basedOn w:val="DefaultParagraphFont"/>
  </w:style>
  <w:style w:type="character" w:customStyle="1" w:styleId="cat-UserDefinedgrp-29rplc-27">
    <w:name w:val="cat-UserDefined grp-29 rplc-27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UserDefinedgrp-33rplc-35">
    <w:name w:val="cat-UserDefined grp-33 rplc-35"/>
    <w:basedOn w:val="DefaultParagraphFont"/>
  </w:style>
  <w:style w:type="character" w:customStyle="1" w:styleId="cat-UserDefinedgrp-29rplc-37">
    <w:name w:val="cat-UserDefined grp-29 rplc-37"/>
    <w:basedOn w:val="DefaultParagraphFont"/>
  </w:style>
  <w:style w:type="character" w:customStyle="1" w:styleId="cat-UserDefinedgrp-34rplc-39">
    <w:name w:val="cat-UserDefined grp-34 rplc-39"/>
    <w:basedOn w:val="DefaultParagraphFont"/>
  </w:style>
  <w:style w:type="character" w:customStyle="1" w:styleId="cat-UserDefinedgrp-35rplc-44">
    <w:name w:val="cat-UserDefined grp-35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