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-158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0067-01-2024-000289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6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Каштанова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штраф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10.10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 </w:t>
      </w:r>
      <w:r>
        <w:rPr>
          <w:rStyle w:val="cat-UserDefinedgrp-3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8"/>
          <w:szCs w:val="28"/>
        </w:rPr>
        <w:t>зом, а именно смс-извещением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Каштанова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Каштанова 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Style w:val="cat-UserDefinedgrp-25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Каштанова </w:t>
      </w:r>
      <w:r>
        <w:rPr>
          <w:rStyle w:val="cat-UserDefinedgrp-3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Каштанова </w:t>
      </w:r>
      <w:r>
        <w:rPr>
          <w:rStyle w:val="cat-UserDefinedgrp-36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Каштанова </w:t>
      </w:r>
      <w:r>
        <w:rPr>
          <w:rStyle w:val="cat-UserDefinedgrp-38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0412365400675001582420130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9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