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-155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0067-01-2024-000286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60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России, русским языком владеющего, в услугах переводчика не нуждающегося, проживающего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Миниахметов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18.08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18.10.2023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Миниахметов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>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18.08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5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Миниахметова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0412365400675001552420108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25rplc-33">
    <w:name w:val="cat-UserDefined grp-25 rplc-33"/>
    <w:basedOn w:val="DefaultParagraphFont"/>
  </w:style>
  <w:style w:type="character" w:customStyle="1" w:styleId="cat-UserDefinedgrp-37rplc-36">
    <w:name w:val="cat-UserDefined grp-37 rplc-36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