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-154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0067-01-2024-000285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60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Зайцева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России, русским языком владеющего, в услугах переводчика не нуждающегося, проживающего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Style w:val="cat-UserDefinedgrp-34rplc-1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Зайцев </w:t>
      </w:r>
      <w:r>
        <w:rPr>
          <w:rStyle w:val="cat-UserDefinedgrp-3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</w:t>
      </w:r>
      <w:r>
        <w:rPr>
          <w:rFonts w:ascii="Times New Roman" w:eastAsia="Times New Roman" w:hAnsi="Times New Roman" w:cs="Times New Roman"/>
          <w:sz w:val="26"/>
          <w:szCs w:val="26"/>
        </w:rPr>
        <w:t>размере 10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31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30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Зайцев </w:t>
      </w:r>
      <w:r>
        <w:rPr>
          <w:rStyle w:val="cat-UserDefinedgrp-35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</w:t>
      </w:r>
      <w:r>
        <w:rPr>
          <w:rFonts w:ascii="Times New Roman" w:eastAsia="Times New Roman" w:hAnsi="Times New Roman" w:cs="Times New Roman"/>
          <w:sz w:val="26"/>
          <w:szCs w:val="26"/>
        </w:rPr>
        <w:t>зом, а именно смс-извещением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Зайцева </w:t>
      </w:r>
      <w:r>
        <w:rPr>
          <w:rStyle w:val="cat-UserDefinedgrp-35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Зайцева </w:t>
      </w:r>
      <w:r>
        <w:rPr>
          <w:rStyle w:val="cat-UserDefinedgrp-3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>86 ХМ 5</w:t>
      </w:r>
      <w:r>
        <w:rPr>
          <w:rFonts w:ascii="Times New Roman" w:eastAsia="Times New Roman" w:hAnsi="Times New Roman" w:cs="Times New Roman"/>
          <w:sz w:val="26"/>
          <w:szCs w:val="26"/>
        </w:rPr>
        <w:t>24640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Зайцева </w:t>
      </w:r>
      <w:r>
        <w:rPr>
          <w:rStyle w:val="cat-UserDefinedgrp-37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Зайцева </w:t>
      </w:r>
      <w:r>
        <w:rPr>
          <w:rStyle w:val="cat-UserDefinedgrp-37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Зайцева </w:t>
      </w:r>
      <w:r>
        <w:rPr>
          <w:rStyle w:val="cat-UserDefinedgrp-38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2 000 (двух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0412365400675001542420176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9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5rplc-24">
    <w:name w:val="cat-UserDefined grp-35 rplc-24"/>
    <w:basedOn w:val="DefaultParagraphFont"/>
  </w:style>
  <w:style w:type="character" w:customStyle="1" w:styleId="cat-UserDefinedgrp-35rplc-26">
    <w:name w:val="cat-UserDefined grp-35 rplc-26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37rplc-35">
    <w:name w:val="cat-UserDefined grp-37 rplc-35"/>
    <w:basedOn w:val="DefaultParagraphFont"/>
  </w:style>
  <w:style w:type="character" w:customStyle="1" w:styleId="cat-UserDefinedgrp-37rplc-37">
    <w:name w:val="cat-UserDefined grp-37 rplc-37"/>
    <w:basedOn w:val="DefaultParagraphFont"/>
  </w:style>
  <w:style w:type="character" w:customStyle="1" w:styleId="cat-UserDefinedgrp-38rplc-39">
    <w:name w:val="cat-UserDefined grp-38 rplc-39"/>
    <w:basedOn w:val="DefaultParagraphFont"/>
  </w:style>
  <w:style w:type="character" w:customStyle="1" w:styleId="cat-UserDefinedgrp-39rplc-51">
    <w:name w:val="cat-UserDefined grp-39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