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147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Азизбека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Джурабековича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3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6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4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3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19 по </w:t>
      </w:r>
      <w:r>
        <w:rPr>
          <w:rStyle w:val="cat-Addressgrp-6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5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4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20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систематическое грубое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 Правил дорожного движения, суд приходит к выводу о необходимости назначения наказания в виде лишения специального права.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Азизбека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Джурабековича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права управления транспортными средствами на срок 4 (четыре) месяца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Раджабову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5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28rplc-47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5-147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802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23rplc-15">
    <w:name w:val="cat-Time grp-23 rplc-15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CarMakeModelgrp-24rplc-19">
    <w:name w:val="cat-CarMakeModel grp-24 rplc-19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CarNumbergrp-25rplc-21">
    <w:name w:val="cat-CarNumber grp-25 rplc-21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Timegrp-23rplc-28">
    <w:name w:val="cat-Time grp-23 rplc-28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UserDefinedgrp-28rplc-31">
    <w:name w:val="cat-UserDefined grp-28 rplc-31"/>
    <w:basedOn w:val="DefaultParagraphFont"/>
  </w:style>
  <w:style w:type="character" w:customStyle="1" w:styleId="cat-CarMakeModelgrp-24rplc-32">
    <w:name w:val="cat-CarMakeModel grp-24 rplc-32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CarNumbergrp-25rplc-34">
    <w:name w:val="cat-CarNumber grp-25 rplc-34"/>
    <w:basedOn w:val="DefaultParagraphFont"/>
  </w:style>
  <w:style w:type="character" w:customStyle="1" w:styleId="cat-Dategrp-9rplc-35">
    <w:name w:val="cat-Date grp-9 rplc-35"/>
    <w:basedOn w:val="DefaultParagraphFont"/>
  </w:style>
  <w:style w:type="character" w:customStyle="1" w:styleId="cat-Sumgrp-20rplc-37">
    <w:name w:val="cat-Sum grp-20 rplc-37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Dategrp-11rplc-39">
    <w:name w:val="cat-Date grp-11 rplc-39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UserDefinedgrp-28rplc-47">
    <w:name w:val="cat-UserDefined grp-28 rplc-47"/>
    <w:basedOn w:val="DefaultParagraphFont"/>
  </w:style>
  <w:style w:type="character" w:customStyle="1" w:styleId="cat-Dategrp-12rplc-49">
    <w:name w:val="cat-Date grp-1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FEDE-98B9-4A0D-A539-F15A6B8CF2F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