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Бордунов М.Б.,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рассмотрев материалы дела в отношении: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Расулова Рината </w:t>
      </w:r>
      <w:r>
        <w:rPr>
          <w:rFonts w:ascii="Times New Roman" w:eastAsia="Times New Roman" w:hAnsi="Times New Roman" w:cs="Times New Roman"/>
          <w:sz w:val="28"/>
          <w:szCs w:val="28"/>
        </w:rPr>
        <w:t>Шахин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sz w:val="28"/>
          <w:szCs w:val="28"/>
        </w:rPr>
        <w:t>.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0rplc-1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аседание не явился, извещен надлежащим образом, о причинах неявки суд не уведомил,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Расулова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Расулова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2 </w:t>
      </w:r>
      <w:r>
        <w:rPr>
          <w:rFonts w:ascii="Times New Roman" w:eastAsia="Times New Roman" w:hAnsi="Times New Roman" w:cs="Times New Roman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12 по </w:t>
      </w:r>
      <w:r>
        <w:rPr>
          <w:rStyle w:val="cat-Addressgrp-3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транспортным средством </w:t>
      </w:r>
      <w:r>
        <w:rPr>
          <w:rStyle w:val="cat-UserDefinedgrp-31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0rplc-2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</w:t>
      </w:r>
      <w:r>
        <w:rPr>
          <w:rFonts w:ascii="Times New Roman" w:eastAsia="Times New Roman" w:hAnsi="Times New Roman" w:cs="Times New Roman"/>
          <w:sz w:val="28"/>
          <w:szCs w:val="28"/>
        </w:rPr>
        <w:t>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отстранен от управления транспортным средством,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279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Расулова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инспектора ДПС ГИБДД УМВД России по </w:t>
      </w:r>
      <w:r>
        <w:rPr>
          <w:rStyle w:val="cat-Addressgrp-0rplc-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инспектора ИАЗ ГИБДД УМВД России по </w:t>
      </w:r>
      <w:r>
        <w:rPr>
          <w:rStyle w:val="cat-Addressgrp-0rplc-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Расулова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PhoneNumbergrp-22rplc-3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8rplc-38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Расулова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Расулова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Расулова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Расулова Рината </w:t>
      </w:r>
      <w:r>
        <w:rPr>
          <w:rFonts w:ascii="Times New Roman" w:eastAsia="Times New Roman" w:hAnsi="Times New Roman" w:cs="Times New Roman"/>
          <w:sz w:val="28"/>
          <w:szCs w:val="28"/>
        </w:rPr>
        <w:t>Шахин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6rplc-4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Расулову </w:t>
      </w:r>
      <w:r>
        <w:rPr>
          <w:rFonts w:ascii="Times New Roman" w:eastAsia="Times New Roman" w:hAnsi="Times New Roman" w:cs="Times New Roman"/>
          <w:sz w:val="28"/>
          <w:szCs w:val="28"/>
        </w:rPr>
        <w:t>Р.Ш.о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</w:t>
      </w:r>
      <w:r>
        <w:rPr>
          <w:rStyle w:val="cat-Addressgrp-0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9rplc-48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3rplc-5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5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4rplc-5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5rplc-5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6rplc-5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</w:t>
      </w:r>
      <w:r>
        <w:rPr>
          <w:rFonts w:ascii="Times New Roman" w:eastAsia="Times New Roman" w:hAnsi="Times New Roman" w:cs="Times New Roman"/>
          <w:sz w:val="20"/>
          <w:szCs w:val="20"/>
        </w:rPr>
        <w:t>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6168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4rplc-5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5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17rplc-57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8rplc-5">
    <w:name w:val="cat-ExternalSystemDefined grp-28 rplc-5"/>
    <w:basedOn w:val="DefaultParagraphFont"/>
  </w:style>
  <w:style w:type="character" w:customStyle="1" w:styleId="cat-PassportDatagrp-18rplc-6">
    <w:name w:val="cat-PassportData grp-18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19rplc-14">
    <w:name w:val="cat-Time grp-19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CarNumbergrp-20rplc-17">
    <w:name w:val="cat-CarNumber grp-20 rplc-17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Timegrp-19rplc-25">
    <w:name w:val="cat-Time grp-19 rplc-25"/>
    <w:basedOn w:val="DefaultParagraphFont"/>
  </w:style>
  <w:style w:type="character" w:customStyle="1" w:styleId="cat-Addressgrp-3rplc-26">
    <w:name w:val="cat-Address grp-3 rplc-26"/>
    <w:basedOn w:val="DefaultParagraphFont"/>
  </w:style>
  <w:style w:type="character" w:customStyle="1" w:styleId="cat-UserDefinedgrp-31rplc-27">
    <w:name w:val="cat-UserDefined grp-31 rplc-27"/>
    <w:basedOn w:val="DefaultParagraphFont"/>
  </w:style>
  <w:style w:type="character" w:customStyle="1" w:styleId="cat-CarNumbergrp-20rplc-28">
    <w:name w:val="cat-CarNumber grp-20 rplc-28"/>
    <w:basedOn w:val="DefaultParagraphFont"/>
  </w:style>
  <w:style w:type="character" w:customStyle="1" w:styleId="cat-Dategrp-6rplc-29">
    <w:name w:val="cat-Date grp-6 rplc-29"/>
    <w:basedOn w:val="DefaultParagraphFont"/>
  </w:style>
  <w:style w:type="character" w:customStyle="1" w:styleId="cat-Dategrp-6rplc-31">
    <w:name w:val="cat-Date grp-6 rplc-31"/>
    <w:basedOn w:val="DefaultParagraphFont"/>
  </w:style>
  <w:style w:type="character" w:customStyle="1" w:styleId="cat-Addressgrp-0rplc-34">
    <w:name w:val="cat-Address grp-0 rplc-34"/>
    <w:basedOn w:val="DefaultParagraphFont"/>
  </w:style>
  <w:style w:type="character" w:customStyle="1" w:styleId="cat-Addressgrp-0rplc-35">
    <w:name w:val="cat-Address grp-0 rplc-35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Dategrp-8rplc-38">
    <w:name w:val="cat-Date grp-8 rplc-38"/>
    <w:basedOn w:val="DefaultParagraphFont"/>
  </w:style>
  <w:style w:type="character" w:customStyle="1" w:styleId="cat-Sumgrp-16rplc-43">
    <w:name w:val="cat-Sum grp-16 rplc-43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Dategrp-9rplc-48">
    <w:name w:val="cat-Date grp-9 rplc-48"/>
    <w:basedOn w:val="DefaultParagraphFont"/>
  </w:style>
  <w:style w:type="character" w:customStyle="1" w:styleId="cat-PhoneNumbergrp-23rplc-50">
    <w:name w:val="cat-PhoneNumber grp-23 rplc-50"/>
    <w:basedOn w:val="DefaultParagraphFont"/>
  </w:style>
  <w:style w:type="character" w:customStyle="1" w:styleId="cat-Addressgrp-0rplc-51">
    <w:name w:val="cat-Address grp-0 rplc-51"/>
    <w:basedOn w:val="DefaultParagraphFont"/>
  </w:style>
  <w:style w:type="character" w:customStyle="1" w:styleId="cat-PhoneNumbergrp-24rplc-52">
    <w:name w:val="cat-PhoneNumber grp-24 rplc-52"/>
    <w:basedOn w:val="DefaultParagraphFont"/>
  </w:style>
  <w:style w:type="character" w:customStyle="1" w:styleId="cat-PhoneNumbergrp-25rplc-53">
    <w:name w:val="cat-PhoneNumber grp-25 rplc-53"/>
    <w:basedOn w:val="DefaultParagraphFont"/>
  </w:style>
  <w:style w:type="character" w:customStyle="1" w:styleId="cat-PhoneNumbergrp-26rplc-54">
    <w:name w:val="cat-PhoneNumber grp-26 rplc-54"/>
    <w:basedOn w:val="DefaultParagraphFont"/>
  </w:style>
  <w:style w:type="character" w:customStyle="1" w:styleId="cat-Addressgrp-4rplc-55">
    <w:name w:val="cat-Address grp-4 rplc-55"/>
    <w:basedOn w:val="DefaultParagraphFont"/>
  </w:style>
  <w:style w:type="character" w:customStyle="1" w:styleId="cat-Addressgrp-0rplc-56">
    <w:name w:val="cat-Address grp-0 rplc-56"/>
    <w:basedOn w:val="DefaultParagraphFont"/>
  </w:style>
  <w:style w:type="character" w:customStyle="1" w:styleId="cat-SumInWordsgrp-17rplc-57">
    <w:name w:val="cat-SumInWords grp-17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