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ХМАО-Югры Бордунов М.Б., находящийся по адресу: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рассмотрев материалы дела в отношении: </w:t>
      </w:r>
      <w:r>
        <w:rPr>
          <w:rFonts w:ascii="Times New Roman" w:eastAsia="Times New Roman" w:hAnsi="Times New Roman" w:cs="Times New Roman"/>
          <w:sz w:val="28"/>
          <w:szCs w:val="28"/>
        </w:rPr>
        <w:t>Сусидко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Сусидко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r>
        <w:rPr>
          <w:rStyle w:val="cat-Dategrp-6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19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водителем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UserDefinedgrp-3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0rplc-1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>законное требование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отсутствии признаков уголовно наказуемого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Сусидко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аседание не явился, извещен надлежащим образом, о причинах неявки суд не уведомил,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Сусидко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7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Сусидко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Сусидко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r>
        <w:rPr>
          <w:rStyle w:val="cat-Dategrp-6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19rplc-2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39 по </w:t>
      </w:r>
      <w:r>
        <w:rPr>
          <w:rStyle w:val="cat-Addressgrp-3rplc-2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водителем и управляя транспортным средством </w:t>
      </w:r>
      <w:r>
        <w:rPr>
          <w:rStyle w:val="cat-UserDefinedgrp-31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0rplc-2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наказуемого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6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Сусидко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отстранен от управления транспортным средством, поскольку управлял т/с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признаками 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27952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Style w:val="cat-Dategrp-6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Сусидко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r>
        <w:rPr>
          <w:rFonts w:ascii="Times New Roman" w:eastAsia="Times New Roman" w:hAnsi="Times New Roman" w:cs="Times New Roman"/>
          <w:sz w:val="28"/>
          <w:szCs w:val="28"/>
        </w:rPr>
        <w:t>имелись признаки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Сусидко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инспектора ДПС ГИБДД УМВД России по </w:t>
      </w:r>
      <w:r>
        <w:rPr>
          <w:rStyle w:val="cat-Addressgrp-0rplc-3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протокола осмотра места происшествия от </w:t>
      </w:r>
      <w:r>
        <w:rPr>
          <w:rStyle w:val="cat-Dategrp-8rplc-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инспектора ИАЗ ГИБДД УМВД России по </w:t>
      </w:r>
      <w:r>
        <w:rPr>
          <w:rStyle w:val="cat-Addressgrp-0rplc-3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Сусидко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сотрудников ДПС ГИБДД суд признаёт законными и обоснованными, поскольку они были осуществлены в строгом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Style w:val="cat-PhoneNumbergrp-22rplc-38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движения, утвержденного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приказом МВД России от </w:t>
        </w:r>
        <w:r>
          <w:rPr>
            <w:rStyle w:val="cat-Dategrp-9rplc-39"/>
            <w:rFonts w:ascii="Times New Roman" w:eastAsia="Times New Roman" w:hAnsi="Times New Roman" w:cs="Times New Roman"/>
            <w:color w:val="0000EE"/>
            <w:sz w:val="28"/>
            <w:szCs w:val="28"/>
          </w:rPr>
          <w:t>дата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 N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664.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br/>
        </w:r>
      </w:hyperlink>
      <w:r>
        <w:rPr>
          <w:rFonts w:ascii="Times New Roman" w:eastAsia="Times New Roman" w:hAnsi="Times New Roman" w:cs="Times New Roman"/>
          <w:color w:val="0000EE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Сусидко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вывод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Сусидко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12.26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Сусидко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4.2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Сусидко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наказанию в виде штрафа в размере </w:t>
      </w:r>
      <w:r>
        <w:rPr>
          <w:rStyle w:val="cat-Sumgrp-16rplc-4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Сусидко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МВД России по </w:t>
      </w:r>
      <w:r>
        <w:rPr>
          <w:rStyle w:val="cat-Addressgrp-0rplc-4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4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145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03100643000000018700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РКЦ Ханты-Мансийск; БИК </w:t>
      </w:r>
      <w:r>
        <w:rPr>
          <w:rStyle w:val="cat-PhoneNumbergrp-23rplc-5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Addressgrp-0rplc-52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24rplc-53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5rplc-5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6rplc-5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188104862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5820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2"/>
          <w:szCs w:val="22"/>
        </w:rPr>
        <w:t>каб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105 дома 9 по </w:t>
      </w:r>
      <w:r>
        <w:rPr>
          <w:rStyle w:val="cat-Addressgrp-4rplc-56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57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2"/>
          <w:szCs w:val="22"/>
        </w:rPr>
        <w:t>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суммы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неоплаченного штрафа, но не </w:t>
      </w:r>
      <w:r>
        <w:rPr>
          <w:rStyle w:val="cat-SumInWordsgrp-17rplc-58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2"/>
          <w:szCs w:val="22"/>
        </w:rPr>
      </w:pP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9rplc-5">
    <w:name w:val="cat-ExternalSystemDefined grp-29 rplc-5"/>
    <w:basedOn w:val="DefaultParagraphFont"/>
  </w:style>
  <w:style w:type="character" w:customStyle="1" w:styleId="cat-PassportDatagrp-18rplc-6">
    <w:name w:val="cat-PassportData grp-18 rplc-6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Dategrp-6rplc-13">
    <w:name w:val="cat-Date grp-6 rplc-13"/>
    <w:basedOn w:val="DefaultParagraphFont"/>
  </w:style>
  <w:style w:type="character" w:customStyle="1" w:styleId="cat-Timegrp-19rplc-14">
    <w:name w:val="cat-Time grp-19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UserDefinedgrp-31rplc-16">
    <w:name w:val="cat-UserDefined grp-31 rplc-16"/>
    <w:basedOn w:val="DefaultParagraphFont"/>
  </w:style>
  <w:style w:type="character" w:customStyle="1" w:styleId="cat-CarNumbergrp-20rplc-17">
    <w:name w:val="cat-CarNumber grp-20 rplc-17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6rplc-22">
    <w:name w:val="cat-Date grp-6 rplc-22"/>
    <w:basedOn w:val="DefaultParagraphFont"/>
  </w:style>
  <w:style w:type="character" w:customStyle="1" w:styleId="cat-Dategrp-6rplc-24">
    <w:name w:val="cat-Date grp-6 rplc-24"/>
    <w:basedOn w:val="DefaultParagraphFont"/>
  </w:style>
  <w:style w:type="character" w:customStyle="1" w:styleId="cat-Timegrp-19rplc-25">
    <w:name w:val="cat-Time grp-19 rplc-25"/>
    <w:basedOn w:val="DefaultParagraphFont"/>
  </w:style>
  <w:style w:type="character" w:customStyle="1" w:styleId="cat-Addressgrp-3rplc-26">
    <w:name w:val="cat-Address grp-3 rplc-26"/>
    <w:basedOn w:val="DefaultParagraphFont"/>
  </w:style>
  <w:style w:type="character" w:customStyle="1" w:styleId="cat-UserDefinedgrp-31rplc-27">
    <w:name w:val="cat-UserDefined grp-31 rplc-27"/>
    <w:basedOn w:val="DefaultParagraphFont"/>
  </w:style>
  <w:style w:type="character" w:customStyle="1" w:styleId="cat-CarNumbergrp-20rplc-28">
    <w:name w:val="cat-CarNumber grp-20 rplc-28"/>
    <w:basedOn w:val="DefaultParagraphFont"/>
  </w:style>
  <w:style w:type="character" w:customStyle="1" w:styleId="cat-Dategrp-6rplc-29">
    <w:name w:val="cat-Date grp-6 rplc-29"/>
    <w:basedOn w:val="DefaultParagraphFont"/>
  </w:style>
  <w:style w:type="character" w:customStyle="1" w:styleId="cat-Dategrp-6rplc-31">
    <w:name w:val="cat-Date grp-6 rplc-31"/>
    <w:basedOn w:val="DefaultParagraphFont"/>
  </w:style>
  <w:style w:type="character" w:customStyle="1" w:styleId="cat-Addressgrp-0rplc-34">
    <w:name w:val="cat-Address grp-0 rplc-34"/>
    <w:basedOn w:val="DefaultParagraphFont"/>
  </w:style>
  <w:style w:type="character" w:customStyle="1" w:styleId="cat-Dategrp-8rplc-35">
    <w:name w:val="cat-Date grp-8 rplc-35"/>
    <w:basedOn w:val="DefaultParagraphFont"/>
  </w:style>
  <w:style w:type="character" w:customStyle="1" w:styleId="cat-Addressgrp-0rplc-36">
    <w:name w:val="cat-Address grp-0 rplc-36"/>
    <w:basedOn w:val="DefaultParagraphFont"/>
  </w:style>
  <w:style w:type="character" w:customStyle="1" w:styleId="cat-PhoneNumbergrp-22rplc-38">
    <w:name w:val="cat-PhoneNumber grp-22 rplc-38"/>
    <w:basedOn w:val="DefaultParagraphFont"/>
  </w:style>
  <w:style w:type="character" w:customStyle="1" w:styleId="cat-Dategrp-9rplc-39">
    <w:name w:val="cat-Date grp-9 rplc-39"/>
    <w:basedOn w:val="DefaultParagraphFont"/>
  </w:style>
  <w:style w:type="character" w:customStyle="1" w:styleId="cat-Sumgrp-16rplc-44">
    <w:name w:val="cat-Sum grp-16 rplc-44"/>
    <w:basedOn w:val="DefaultParagraphFont"/>
  </w:style>
  <w:style w:type="character" w:customStyle="1" w:styleId="cat-Addressgrp-0rplc-46">
    <w:name w:val="cat-Address grp-0 rplc-46"/>
    <w:basedOn w:val="DefaultParagraphFont"/>
  </w:style>
  <w:style w:type="character" w:customStyle="1" w:styleId="cat-Dategrp-10rplc-49">
    <w:name w:val="cat-Date grp-10 rplc-49"/>
    <w:basedOn w:val="DefaultParagraphFont"/>
  </w:style>
  <w:style w:type="character" w:customStyle="1" w:styleId="cat-PhoneNumbergrp-23rplc-51">
    <w:name w:val="cat-PhoneNumber grp-23 rplc-51"/>
    <w:basedOn w:val="DefaultParagraphFont"/>
  </w:style>
  <w:style w:type="character" w:customStyle="1" w:styleId="cat-Addressgrp-0rplc-52">
    <w:name w:val="cat-Address grp-0 rplc-52"/>
    <w:basedOn w:val="DefaultParagraphFont"/>
  </w:style>
  <w:style w:type="character" w:customStyle="1" w:styleId="cat-PhoneNumbergrp-24rplc-53">
    <w:name w:val="cat-PhoneNumber grp-24 rplc-53"/>
    <w:basedOn w:val="DefaultParagraphFont"/>
  </w:style>
  <w:style w:type="character" w:customStyle="1" w:styleId="cat-PhoneNumbergrp-25rplc-54">
    <w:name w:val="cat-PhoneNumber grp-25 rplc-54"/>
    <w:basedOn w:val="DefaultParagraphFont"/>
  </w:style>
  <w:style w:type="character" w:customStyle="1" w:styleId="cat-PhoneNumbergrp-26rplc-55">
    <w:name w:val="cat-PhoneNumber grp-26 rplc-55"/>
    <w:basedOn w:val="DefaultParagraphFont"/>
  </w:style>
  <w:style w:type="character" w:customStyle="1" w:styleId="cat-Addressgrp-4rplc-56">
    <w:name w:val="cat-Address grp-4 rplc-56"/>
    <w:basedOn w:val="DefaultParagraphFont"/>
  </w:style>
  <w:style w:type="character" w:customStyle="1" w:styleId="cat-Addressgrp-0rplc-57">
    <w:name w:val="cat-Address grp-0 rplc-57"/>
    <w:basedOn w:val="DefaultParagraphFont"/>
  </w:style>
  <w:style w:type="character" w:customStyle="1" w:styleId="cat-SumInWordsgrp-17rplc-58">
    <w:name w:val="cat-SumInWords grp-17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71682148.0" TargetMode="External" /><Relationship Id="rId6" Type="http://schemas.openxmlformats.org/officeDocument/2006/relationships/hyperlink" Target="garantF1://1205770.100232" TargetMode="External" /><Relationship Id="rId7" Type="http://schemas.openxmlformats.org/officeDocument/2006/relationships/hyperlink" Target="garantF1://12082530.130114" TargetMode="External" /><Relationship Id="rId8" Type="http://schemas.openxmlformats.org/officeDocument/2006/relationships/hyperlink" Target="garantF1://12061120.1000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