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144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Бордунов М.Б.,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в отношении: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Миржалола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Азаматовича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Эшмуротов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Эшмуротов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19 по </w:t>
      </w:r>
      <w:r>
        <w:rPr>
          <w:rStyle w:val="cat-Addressgrp-3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транспортным средством </w:t>
      </w:r>
      <w:r>
        <w:rPr>
          <w:rStyle w:val="cat-UserDefinedgrp-31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2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транспортным средством,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0345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0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протокола осмотра места происшествия от </w:t>
      </w:r>
      <w:r>
        <w:rPr>
          <w:rStyle w:val="cat-Dategrp-6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инспектора ИАЗ ГИБДД УМВД России по </w:t>
      </w:r>
      <w:r>
        <w:rPr>
          <w:rStyle w:val="cat-Addressgrp-0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2rplc-3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8rplc-39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Эшмуротова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Миржалола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Азаматовича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6rplc-4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Эшмуротову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</w:t>
      </w:r>
      <w:r>
        <w:rPr>
          <w:rStyle w:val="cat-Addressgrp-0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4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144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8"/>
          <w:szCs w:val="18"/>
        </w:rPr>
        <w:t>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03100643000000018700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РКЦ Ханты-Мансийск; БИК </w:t>
      </w:r>
      <w:r>
        <w:rPr>
          <w:rStyle w:val="cat-PhoneNumbergrp-23rplc-5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0rplc-5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4rplc-5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5rplc-5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6rplc-5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188104862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03200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6303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4rplc-5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0rplc-5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не </w:t>
      </w:r>
      <w:r>
        <w:rPr>
          <w:rStyle w:val="cat-SumInWordsgrp-17rplc-57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9rplc-15">
    <w:name w:val="cat-Time grp-19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CarNumbergrp-20rplc-18">
    <w:name w:val="cat-CarNumber grp-20 rplc-18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Timegrp-19rplc-25">
    <w:name w:val="cat-Time grp-19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UserDefinedgrp-31rplc-27">
    <w:name w:val="cat-UserDefined grp-31 rplc-27"/>
    <w:basedOn w:val="DefaultParagraphFont"/>
  </w:style>
  <w:style w:type="character" w:customStyle="1" w:styleId="cat-CarNumbergrp-20rplc-28">
    <w:name w:val="cat-CarNumber grp-20 rplc-28"/>
    <w:basedOn w:val="DefaultParagraphFont"/>
  </w:style>
  <w:style w:type="character" w:customStyle="1" w:styleId="cat-Dategrp-6rplc-29">
    <w:name w:val="cat-Date grp-6 rplc-29"/>
    <w:basedOn w:val="DefaultParagraphFont"/>
  </w:style>
  <w:style w:type="character" w:customStyle="1" w:styleId="cat-Dategrp-6rplc-31">
    <w:name w:val="cat-Date grp-6 rplc-31"/>
    <w:basedOn w:val="DefaultParagraphFont"/>
  </w:style>
  <w:style w:type="character" w:customStyle="1" w:styleId="cat-Addressgrp-0rplc-34">
    <w:name w:val="cat-Address grp-0 rplc-34"/>
    <w:basedOn w:val="DefaultParagraphFont"/>
  </w:style>
  <w:style w:type="character" w:customStyle="1" w:styleId="cat-Dategrp-6rplc-35">
    <w:name w:val="cat-Date grp-6 rplc-35"/>
    <w:basedOn w:val="DefaultParagraphFont"/>
  </w:style>
  <w:style w:type="character" w:customStyle="1" w:styleId="cat-Addressgrp-0rplc-36">
    <w:name w:val="cat-Address grp-0 rplc-36"/>
    <w:basedOn w:val="DefaultParagraphFont"/>
  </w:style>
  <w:style w:type="character" w:customStyle="1" w:styleId="cat-PhoneNumbergrp-22rplc-38">
    <w:name w:val="cat-PhoneNumber grp-22 rplc-38"/>
    <w:basedOn w:val="DefaultParagraphFont"/>
  </w:style>
  <w:style w:type="character" w:customStyle="1" w:styleId="cat-Dategrp-8rplc-39">
    <w:name w:val="cat-Date grp-8 rplc-39"/>
    <w:basedOn w:val="DefaultParagraphFont"/>
  </w:style>
  <w:style w:type="character" w:customStyle="1" w:styleId="cat-Sumgrp-16rplc-43">
    <w:name w:val="cat-Sum grp-16 rplc-43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Dategrp-9rplc-48">
    <w:name w:val="cat-Date grp-9 rplc-48"/>
    <w:basedOn w:val="DefaultParagraphFont"/>
  </w:style>
  <w:style w:type="character" w:customStyle="1" w:styleId="cat-PhoneNumbergrp-23rplc-50">
    <w:name w:val="cat-PhoneNumber grp-23 rplc-50"/>
    <w:basedOn w:val="DefaultParagraphFont"/>
  </w:style>
  <w:style w:type="character" w:customStyle="1" w:styleId="cat-Addressgrp-0rplc-51">
    <w:name w:val="cat-Address grp-0 rplc-51"/>
    <w:basedOn w:val="DefaultParagraphFont"/>
  </w:style>
  <w:style w:type="character" w:customStyle="1" w:styleId="cat-PhoneNumbergrp-24rplc-52">
    <w:name w:val="cat-PhoneNumber grp-24 rplc-52"/>
    <w:basedOn w:val="DefaultParagraphFont"/>
  </w:style>
  <w:style w:type="character" w:customStyle="1" w:styleId="cat-PhoneNumbergrp-25rplc-53">
    <w:name w:val="cat-PhoneNumber grp-25 rplc-53"/>
    <w:basedOn w:val="DefaultParagraphFont"/>
  </w:style>
  <w:style w:type="character" w:customStyle="1" w:styleId="cat-PhoneNumbergrp-26rplc-54">
    <w:name w:val="cat-PhoneNumber grp-26 rplc-54"/>
    <w:basedOn w:val="DefaultParagraphFont"/>
  </w:style>
  <w:style w:type="character" w:customStyle="1" w:styleId="cat-Addressgrp-4rplc-55">
    <w:name w:val="cat-Address grp-4 rplc-55"/>
    <w:basedOn w:val="DefaultParagraphFont"/>
  </w:style>
  <w:style w:type="character" w:customStyle="1" w:styleId="cat-Addressgrp-0rplc-56">
    <w:name w:val="cat-Address grp-0 rplc-56"/>
    <w:basedOn w:val="DefaultParagraphFont"/>
  </w:style>
  <w:style w:type="character" w:customStyle="1" w:styleId="cat-SumInWordsgrp-17rplc-57">
    <w:name w:val="cat-SumInWords grp-17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