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Князевой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Князевой Марины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r>
        <w:rPr>
          <w:rStyle w:val="cat-CarMakeModelgrp-21rplc-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Князева М.А. </w:t>
      </w:r>
      <w:r>
        <w:rPr>
          <w:rStyle w:val="cat-Dategrp-7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20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2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3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если такое действие не содержит уголовно наказуемого деяния,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Князева М.А.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авительством РФ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</w:rPr>
        <w:t>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Князев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Князева М.А. </w:t>
      </w:r>
      <w:r>
        <w:rPr>
          <w:rStyle w:val="cat-Dategrp-7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0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по </w:t>
      </w:r>
      <w:r>
        <w:rPr>
          <w:rStyle w:val="cat-Addressgrp-4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CarMakeModelgrp-22rplc-3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3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если такое действие не содержит уголовно наказуемого деяния,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Князева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управления транспортным средством, поскольку управл</w:t>
      </w:r>
      <w:r>
        <w:rPr>
          <w:rFonts w:ascii="Times New Roman" w:eastAsia="Times New Roman" w:hAnsi="Times New Roman" w:cs="Times New Roman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опьянения;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на состояние алкогольного опьянения </w:t>
      </w:r>
      <w:r>
        <w:rPr>
          <w:rStyle w:val="cat-UserDefinedgrp-33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Князева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состояние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алкогольного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чек на бумажном носителе с 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прибора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 выдыхаемого воздуха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инспектора ИАЗ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3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ИДПС ОБДПС ГИБДД УМВД России по </w:t>
      </w:r>
      <w:r>
        <w:rPr>
          <w:rStyle w:val="cat-Addressgrp-3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Князев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Князев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Князев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венность,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Князеву Марину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7rplc-4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Князев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</w:t>
      </w:r>
      <w:r>
        <w:rPr>
          <w:rFonts w:ascii="Times New Roman" w:eastAsia="Times New Roman" w:hAnsi="Times New Roman" w:cs="Times New Roman"/>
          <w:sz w:val="28"/>
          <w:szCs w:val="28"/>
        </w:rPr>
        <w:t>оверение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ГИБДД УМВД России по </w:t>
      </w:r>
      <w:r>
        <w:rPr>
          <w:rStyle w:val="cat-Addressgrp-3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уклонения от сдачи документов срок лишения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9rplc-49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18"/>
          <w:szCs w:val="18"/>
        </w:rPr>
        <w:t>платежа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03100643000000018700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РКЦ Ханты-Мансийск; БИК </w:t>
      </w:r>
      <w:r>
        <w:rPr>
          <w:rStyle w:val="cat-PhoneNumbergrp-25rplc-5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3rplc-5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6rplc-5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7rplc-5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28rplc-5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 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>. 40102810245370000007.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 188104862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03200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6753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5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5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не </w:t>
      </w:r>
      <w:r>
        <w:rPr>
          <w:rStyle w:val="cat-SumInWordsgrp-18rplc-5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CarMakeModelgrp-21rplc-9">
    <w:name w:val="cat-CarMakeModel grp-2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Timegrp-20rplc-17">
    <w:name w:val="cat-Time grp-20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Addressgrp-3rplc-19">
    <w:name w:val="cat-Address grp-3 rplc-19"/>
    <w:basedOn w:val="DefaultParagraphFont"/>
  </w:style>
  <w:style w:type="character" w:customStyle="1" w:styleId="cat-CarMakeModelgrp-22rplc-20">
    <w:name w:val="cat-CarMakeModel grp-22 rplc-20"/>
    <w:basedOn w:val="DefaultParagraphFont"/>
  </w:style>
  <w:style w:type="character" w:customStyle="1" w:styleId="cat-CarNumbergrp-23rplc-21">
    <w:name w:val="cat-CarNumber grp-23 rplc-21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Dategrp-7rplc-27">
    <w:name w:val="cat-Date grp-7 rplc-27"/>
    <w:basedOn w:val="DefaultParagraphFont"/>
  </w:style>
  <w:style w:type="character" w:customStyle="1" w:styleId="cat-Timegrp-20rplc-28">
    <w:name w:val="cat-Time grp-20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Addressgrp-3rplc-30">
    <w:name w:val="cat-Address grp-3 rplc-30"/>
    <w:basedOn w:val="DefaultParagraphFont"/>
  </w:style>
  <w:style w:type="character" w:customStyle="1" w:styleId="cat-CarMakeModelgrp-22rplc-31">
    <w:name w:val="cat-CarMakeModel grp-22 rplc-31"/>
    <w:basedOn w:val="DefaultParagraphFont"/>
  </w:style>
  <w:style w:type="character" w:customStyle="1" w:styleId="cat-CarNumbergrp-23rplc-32">
    <w:name w:val="cat-CarNumber grp-23 rplc-32"/>
    <w:basedOn w:val="DefaultParagraphFont"/>
  </w:style>
  <w:style w:type="character" w:customStyle="1" w:styleId="cat-Dategrp-7rplc-33">
    <w:name w:val="cat-Date grp-7 rplc-33"/>
    <w:basedOn w:val="DefaultParagraphFont"/>
  </w:style>
  <w:style w:type="character" w:customStyle="1" w:styleId="cat-UserDefinedgrp-33rplc-35">
    <w:name w:val="cat-UserDefined grp-33 rplc-35"/>
    <w:basedOn w:val="DefaultParagraphFont"/>
  </w:style>
  <w:style w:type="character" w:customStyle="1" w:styleId="cat-Addressgrp-3rplc-38">
    <w:name w:val="cat-Address grp-3 rplc-38"/>
    <w:basedOn w:val="DefaultParagraphFont"/>
  </w:style>
  <w:style w:type="character" w:customStyle="1" w:styleId="cat-Addressgrp-3rplc-39">
    <w:name w:val="cat-Address grp-3 rplc-39"/>
    <w:basedOn w:val="DefaultParagraphFont"/>
  </w:style>
  <w:style w:type="character" w:customStyle="1" w:styleId="cat-Sumgrp-17rplc-44">
    <w:name w:val="cat-Sum grp-17 rplc-44"/>
    <w:basedOn w:val="DefaultParagraphFont"/>
  </w:style>
  <w:style w:type="character" w:customStyle="1" w:styleId="cat-Addressgrp-3rplc-46">
    <w:name w:val="cat-Address grp-3 rplc-46"/>
    <w:basedOn w:val="DefaultParagraphFont"/>
  </w:style>
  <w:style w:type="character" w:customStyle="1" w:styleId="cat-Dategrp-9rplc-49">
    <w:name w:val="cat-Date grp-9 rplc-49"/>
    <w:basedOn w:val="DefaultParagraphFont"/>
  </w:style>
  <w:style w:type="character" w:customStyle="1" w:styleId="cat-PhoneNumbergrp-25rplc-51">
    <w:name w:val="cat-PhoneNumber grp-25 rplc-51"/>
    <w:basedOn w:val="DefaultParagraphFont"/>
  </w:style>
  <w:style w:type="character" w:customStyle="1" w:styleId="cat-Addressgrp-3rplc-52">
    <w:name w:val="cat-Address grp-3 rplc-52"/>
    <w:basedOn w:val="DefaultParagraphFont"/>
  </w:style>
  <w:style w:type="character" w:customStyle="1" w:styleId="cat-PhoneNumbergrp-26rplc-53">
    <w:name w:val="cat-PhoneNumber grp-26 rplc-53"/>
    <w:basedOn w:val="DefaultParagraphFont"/>
  </w:style>
  <w:style w:type="character" w:customStyle="1" w:styleId="cat-PhoneNumbergrp-27rplc-54">
    <w:name w:val="cat-PhoneNumber grp-27 rplc-54"/>
    <w:basedOn w:val="DefaultParagraphFont"/>
  </w:style>
  <w:style w:type="character" w:customStyle="1" w:styleId="cat-PhoneNumbergrp-28rplc-55">
    <w:name w:val="cat-PhoneNumber grp-28 rplc-55"/>
    <w:basedOn w:val="DefaultParagraphFont"/>
  </w:style>
  <w:style w:type="character" w:customStyle="1" w:styleId="cat-Addressgrp-5rplc-56">
    <w:name w:val="cat-Address grp-5 rplc-56"/>
    <w:basedOn w:val="DefaultParagraphFont"/>
  </w:style>
  <w:style w:type="character" w:customStyle="1" w:styleId="cat-Addressgrp-3rplc-57">
    <w:name w:val="cat-Address grp-3 rplc-57"/>
    <w:basedOn w:val="DefaultParagraphFont"/>
  </w:style>
  <w:style w:type="character" w:customStyle="1" w:styleId="cat-SumInWordsgrp-18rplc-58">
    <w:name w:val="cat-SumInWords grp-18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