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140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000080-83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Абдуллиной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Абдуллиной </w:t>
      </w:r>
      <w:r>
        <w:rPr>
          <w:rStyle w:val="cat-UserDefinedgrp-2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русским языком </w:t>
      </w:r>
      <w:r>
        <w:rPr>
          <w:rFonts w:ascii="Times New Roman" w:eastAsia="Times New Roman" w:hAnsi="Times New Roman" w:cs="Times New Roman"/>
          <w:sz w:val="28"/>
          <w:szCs w:val="28"/>
        </w:rPr>
        <w:t>владеющей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прожи</w:t>
      </w:r>
      <w:r>
        <w:rPr>
          <w:rFonts w:ascii="Times New Roman" w:eastAsia="Times New Roman" w:hAnsi="Times New Roman" w:cs="Times New Roman"/>
          <w:sz w:val="28"/>
          <w:szCs w:val="28"/>
        </w:rPr>
        <w:t>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Style w:val="cat-UserDefinedgrp-2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Абдуллина </w:t>
      </w:r>
      <w:r>
        <w:rPr>
          <w:rStyle w:val="cat-UserDefined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привлекавшаяся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ративной ответственности по ч.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>, в отношении которой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>на 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Цивильского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Чувашской Республики от 19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явки для регистрации в ОВД по м</w:t>
      </w:r>
      <w:r>
        <w:rPr>
          <w:rFonts w:ascii="Times New Roman" w:eastAsia="Times New Roman" w:hAnsi="Times New Roman" w:cs="Times New Roman"/>
          <w:sz w:val="28"/>
          <w:szCs w:val="28"/>
        </w:rPr>
        <w:t>есту жительства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 в месяц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именно первый, второй, третий и четвертый понедельник каждого месяца,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однако 15.01.2024 года не явилась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ОП-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ограничение, возложенное на 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Абдуллина </w:t>
      </w:r>
      <w:r>
        <w:rPr>
          <w:rStyle w:val="cat-UserDefinedgrp-23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пояснил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присматривала за внучками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267723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УУП ОП № 1 УМВД России по г. Сургуту от 16.01.2024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Абдуллиной </w:t>
      </w:r>
      <w:r>
        <w:rPr>
          <w:rStyle w:val="cat-UserDefinedgrp-23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16.01.2024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Цивильского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Чувашской Республики от 19 апреля 2021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надзор</w:t>
      </w:r>
      <w:r>
        <w:rPr>
          <w:rFonts w:ascii="Times New Roman" w:eastAsia="Times New Roman" w:hAnsi="Times New Roman" w:cs="Times New Roman"/>
          <w:sz w:val="28"/>
          <w:szCs w:val="28"/>
        </w:rPr>
        <w:t>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Абдуллиной </w:t>
      </w:r>
      <w:r>
        <w:rPr>
          <w:rStyle w:val="cat-UserDefinedgrp-23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судьи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значения Сургут ХМАО-Югры о</w:t>
      </w:r>
      <w:r>
        <w:rPr>
          <w:rFonts w:ascii="Times New Roman" w:eastAsia="Times New Roman" w:hAnsi="Times New Roman" w:cs="Times New Roman"/>
          <w:sz w:val="28"/>
          <w:szCs w:val="28"/>
        </w:rPr>
        <w:t>т 29</w:t>
      </w:r>
      <w:r>
        <w:rPr>
          <w:rFonts w:ascii="Times New Roman" w:eastAsia="Times New Roman" w:hAnsi="Times New Roman" w:cs="Times New Roman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Абдуллина </w:t>
      </w:r>
      <w:r>
        <w:rPr>
          <w:rStyle w:val="cat-UserDefinedgrp-23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 по ч.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вступившего в законную силу 09</w:t>
      </w:r>
      <w:r>
        <w:rPr>
          <w:rFonts w:ascii="Times New Roman" w:eastAsia="Times New Roman" w:hAnsi="Times New Roman" w:cs="Times New Roman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Абдуллиной </w:t>
      </w:r>
      <w:r>
        <w:rPr>
          <w:rStyle w:val="cat-UserDefinedgrp-23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Абдуллиной </w:t>
      </w:r>
      <w:r>
        <w:rPr>
          <w:rStyle w:val="cat-UserDefinedgrp-23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наказания, суд учитывает характер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Абдуллину </w:t>
      </w:r>
      <w:r>
        <w:rPr>
          <w:rStyle w:val="cat-UserDefinedgrp-27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12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28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3rplc-29">
    <w:name w:val="cat-UserDefined grp-23 rplc-29"/>
    <w:basedOn w:val="DefaultParagraphFont"/>
  </w:style>
  <w:style w:type="character" w:customStyle="1" w:styleId="cat-UserDefinedgrp-23rplc-34">
    <w:name w:val="cat-UserDefined grp-23 rplc-34"/>
    <w:basedOn w:val="DefaultParagraphFont"/>
  </w:style>
  <w:style w:type="character" w:customStyle="1" w:styleId="cat-UserDefinedgrp-23rplc-37">
    <w:name w:val="cat-UserDefined grp-23 rplc-37"/>
    <w:basedOn w:val="DefaultParagraphFont"/>
  </w:style>
  <w:style w:type="character" w:customStyle="1" w:styleId="cat-UserDefinedgrp-23rplc-40">
    <w:name w:val="cat-UserDefined grp-23 rplc-40"/>
    <w:basedOn w:val="DefaultParagraphFont"/>
  </w:style>
  <w:style w:type="character" w:customStyle="1" w:styleId="cat-UserDefinedgrp-23rplc-42">
    <w:name w:val="cat-UserDefined grp-23 rplc-42"/>
    <w:basedOn w:val="DefaultParagraphFont"/>
  </w:style>
  <w:style w:type="character" w:customStyle="1" w:styleId="cat-UserDefinedgrp-27rplc-44">
    <w:name w:val="cat-UserDefined grp-27 rplc-44"/>
    <w:basedOn w:val="DefaultParagraphFont"/>
  </w:style>
  <w:style w:type="character" w:customStyle="1" w:styleId="cat-UserDefinedgrp-28rplc-49">
    <w:name w:val="cat-UserDefined grp-28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hyperlink" Target="garantF1://12039487.162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