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Зотова В.Р.,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>Рачиковича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2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В.Р.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>308</w:t>
      </w:r>
      <w:r>
        <w:rPr>
          <w:rFonts w:ascii="Times New Roman" w:eastAsia="Times New Roman" w:hAnsi="Times New Roman" w:cs="Times New Roman"/>
          <w:sz w:val="28"/>
          <w:szCs w:val="28"/>
        </w:rPr>
        <w:t>07027827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 В.Р.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В.Р.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18810586230807027827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В.Р.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В.Р.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Владимира </w:t>
      </w:r>
      <w:r>
        <w:rPr>
          <w:rFonts w:ascii="Times New Roman" w:eastAsia="Times New Roman" w:hAnsi="Times New Roman" w:cs="Times New Roman"/>
          <w:sz w:val="28"/>
          <w:szCs w:val="28"/>
        </w:rPr>
        <w:t>Рачиковича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0412365400575001402420149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PhoneNumbergrp-22rplc-14">
    <w:name w:val="cat-PhoneNumber grp-22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