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138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4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Шарбатова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Навруза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Раджабалиевича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3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Шарбатов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9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086220001442031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Шарбатов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Шарбатов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Н.Р.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Шарбатова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18810086220001442031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Шарбатова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Шарбатова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9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Шарбатова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Навруза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Раджабалиевича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0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4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0412365400575001382420123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6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4rplc-4">
    <w:name w:val="cat-UserDefined grp-34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ExternalSystemDefinedgrp-32rplc-13">
    <w:name w:val="cat-ExternalSystemDefined grp-32 rplc-13"/>
    <w:basedOn w:val="DefaultParagraphFont"/>
  </w:style>
  <w:style w:type="character" w:customStyle="1" w:styleId="cat-PhoneNumbergrp-23rplc-14">
    <w:name w:val="cat-PhoneNumber grp-23 rplc-14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9rplc-19">
    <w:name w:val="cat-Sum grp-19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SumInWordsgrp-21rplc-29">
    <w:name w:val="cat-SumInWords grp-21 rplc-29"/>
    <w:basedOn w:val="DefaultParagraphFont"/>
  </w:style>
  <w:style w:type="character" w:customStyle="1" w:styleId="cat-Sumgrp-20rplc-31">
    <w:name w:val="cat-Sum grp-20 rplc-31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PhoneNumbergrp-29rplc-43">
    <w:name w:val="cat-PhoneNumber grp-29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Addressgrp-5rplc-45">
    <w:name w:val="cat-Address grp-5 rplc-45"/>
    <w:basedOn w:val="DefaultParagraphFont"/>
  </w:style>
  <w:style w:type="character" w:customStyle="1" w:styleId="cat-SumInWordsgrp-21rplc-46">
    <w:name w:val="cat-SumInWords grp-21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