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Style w:val="cat-OrganizationNamegrp-15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Григорьева Бориса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OrganizationNamegrp-15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8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OrganizationNamegrp-15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Style w:val="cat-OrganizationNamegrp-16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Style w:val="cat-OrganizationNamegrp-16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OrganizationNamegrp-17rplc-2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Григорьева Бориса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9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OrganizationNamegrp-15rplc-4">
    <w:name w:val="cat-OrganizationName grp-15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5rplc-13">
    <w:name w:val="cat-OrganizationName grp-15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8rplc-15">
    <w:name w:val="cat-Time grp-18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OrganizationNamegrp-15rplc-18">
    <w:name w:val="cat-OrganizationName grp-15 rplc-18"/>
    <w:basedOn w:val="DefaultParagraphFont"/>
  </w:style>
  <w:style w:type="character" w:customStyle="1" w:styleId="cat-OrganizationNamegrp-16rplc-19">
    <w:name w:val="cat-OrganizationName grp-16 rplc-19"/>
    <w:basedOn w:val="DefaultParagraphFont"/>
  </w:style>
  <w:style w:type="character" w:customStyle="1" w:styleId="cat-OrganizationNamegrp-16rplc-20">
    <w:name w:val="cat-OrganizationName grp-16 rplc-20"/>
    <w:basedOn w:val="DefaultParagraphFont"/>
  </w:style>
  <w:style w:type="character" w:customStyle="1" w:styleId="cat-OrganizationNamegrp-17rplc-21">
    <w:name w:val="cat-OrganizationName grp-17 rplc-21"/>
    <w:basedOn w:val="DefaultParagraphFont"/>
  </w:style>
  <w:style w:type="character" w:customStyle="1" w:styleId="cat-Timegrp-19rplc-23">
    <w:name w:val="cat-Time grp-19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